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c569" w14:textId="f00c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20 апреля 2018 года № 251/31-VI "Об оказании дополнительной социальной помощи участникам и инвалидам Великой Отечественной войны города Астаны ко Дню Победы"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августа 2018 года № 298/36-VI. Зарегистрировано Департаментом юстиции города Астаны 11 сентября 2018 года № 2-1-2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6 апреля 2016 года "О правовых актах",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20 апреля 2018 года № 251/31-VI "Об оказании дополнительной социальной помощи участникам и инвалидам Великой Отечественной войны города Астаны ко Дню Победы" (зарегистрировано в Реестре государственной регистрации нормативных правовых актов за № 1172, опубликовано 28 апреля 2018 года в газетах "Астана ақшамы", "Вечерняя Астана").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Мещеряков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