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b6da" w14:textId="d47b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маслихата города Астаны от 20 июля 2017 года № 170/21-VI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июня 2018 года № 284/34-VI. Зарегистрировано Департаментом юстиции города Астаны 12 июля 2018 года № 1183. Утратило силу решением маслихата города Астаны от 12 декабря 2018 года № 341/42-VI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12.12.2018 </w:t>
      </w:r>
      <w:r>
        <w:rPr>
          <w:rFonts w:ascii="Times New Roman"/>
          <w:b w:val="false"/>
          <w:i w:val="false"/>
          <w:color w:val="ff0000"/>
          <w:sz w:val="28"/>
        </w:rPr>
        <w:t>№ 341/42-VI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20 июля 2017 года № 170/21-VI "О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условиях" (зарегистрировано в Реестре государственной регистрации нормативных правовых актов 09 августа 2017 года за № 1123, опубликовано 12 августа 2017 года в газетах "Астана ақшамы" и "Вечерняя Астана") следующие дополнения: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вышеуказанному решению дополнить строками, порядковые номера 10-18, следующего содержания: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4317"/>
        <w:gridCol w:w="2253"/>
        <w:gridCol w:w="2683"/>
        <w:gridCol w:w="2097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Буллезный эпидермолиз 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категории граждан, состоящих на диспансерном учете 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5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Идиопатический легочный фиброз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6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Немелкоклеточный рак легкого с экспрессией гена киназы анапластической лимфомы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 капсула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Ниволумаб, ампула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7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Местно-рецидивирующий, неоперабельный рак молочной железы с опухолевой гиперэкспрессией HER2-рецепторов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Пертузумаб, капсула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8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Нерезектабельная или метастатическая меланома с мутацией гена BRAF V 600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9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 легких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 недоношенные дети, рожденные с массой до 1000 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Паливизумаб, порошок для приготовления раствора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"/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глаукома, глаукома вторичная вследствие других заболеваний глаза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 в городе Астане не менее одного года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активной фазе с неполным ответом на традиционную терапию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Бринзоламид, капли глазные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1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индивидуальной непереносимости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 (сальметерол + флутиказона пропионат), аэрозоль для ингаляций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2"/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индивидуальной непереносимости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 (валсартан), таблетка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общественного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Астаны" (УОЗ)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