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89de" w14:textId="1778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9 ноября 2018 года № 323/41-VI. Зарегистрировано Департаментом юстиции города Астаны 23 ноября 2018 года № 1192. Утратило силу решением маслихата города Нур-Султана от 23 августа 2019 года № 418/54-VI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Нур-Султана от 23.08.2019 </w:t>
      </w:r>
      <w:r>
        <w:rPr>
          <w:rFonts w:ascii="Times New Roman"/>
          <w:b w:val="false"/>
          <w:i w:val="false"/>
          <w:color w:val="ff0000"/>
          <w:sz w:val="28"/>
        </w:rPr>
        <w:t>№ 418/54-VI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72682),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323/41-VI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72682).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– помощь, предоставляемая местным исполнительным органом в денежной форме отдельным категориям нуждающихся граждан (далее – получатели) к праздничным дням, для приобретения жилья;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праздничные дни – дни государственных праздников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Источником финансирования социальной помощи является бюджет города Астаны.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Государственным учреждением "Управление занятости и социальной защиты города Астаны" в пределах средств, предусмотренных в бюджете города Астаны на соответствующий финансовый год на данные цели, согласно бюджетной программе "Социальная помощь отдельным категориям нуждающихся граждан по решениям местных представительных органов".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оказывается по списку, утверждаемому акиматом города Астаны (далее – акимат) по представлению уполномоченных органов соответствующих государственных учреждений и государственных предприятий, согласованному с акционерным обществом "Жилищный строительный сберегательный банк Казахстана" (далее – ЖССБК), либо с его филиалом в городе Астане.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формирования списков получателей для приобретения жилья с использованием средств социальной помощи определяется соглашением между ЖССБК и акиматом.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Категории получателей, имеющих право на получение социальной помощи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отдельным категориям граждан, имеющим право на получение социальной помощи, относятся педагогические работники в организациях образования, медицинские работники в организациях здравоохранения, работники организаций социального обеспечения, участвующие в оказании специальных социальных услуг, осуществляющие трудовую деятельность в государственных учреждениях и государственных предприятиях, подведомственных акимату, и работники Государственного учреждения "Департамент полиции города Астаны Министерства внутренних дел Республики Казахстан".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города Астаны от 06.03.2019 </w:t>
      </w:r>
      <w:r>
        <w:rPr>
          <w:rFonts w:ascii="Times New Roman"/>
          <w:b w:val="false"/>
          <w:i w:val="false"/>
          <w:color w:val="000000"/>
          <w:sz w:val="28"/>
        </w:rPr>
        <w:t>№ 358/45-VI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получение социальной помощи имеют право граждане, указанные в пункте 7 настоящих Правил, не имеющие жилья в данном населенном пункте и не производившие отчуждения пригодного для проживания жилища, принадлежавшего им на праве собственности, в течение последних пяти лет.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гражданам, зарегистрированным и постоянно проживающим в городе Астане.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оказывается единовременно в виде денежных выплат в размере 1 (одного) миллиона тенге к следующим праздничным дням: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1-2 января – Новый год;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21-23 марта – Наурыз мейрамы;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июля – День Столицы;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августа – День Конституции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декабря – День Первого Президента Республики Казахстан.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зачисляется на банковский счет получателя, открытый в ЖССБК.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течение трех месяцев с момента выплаты социальной помощи, получатели осуществляют приобретение жилья. В случае неиспользования получателями предоставляемой социальной помощи, денежные средства подлежат возврату в бюджет города Астаны.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