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1fef" w14:textId="cee1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средств, специализированных лечебных продуктов, медицинских изделий отдельным категориям граждан при амбулаторном лечении бесплатно и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2018 года № 341/42-VI. Зарегистрировано Департаментом юстиции города Астаны 22 февраля 2019 года № 1204. Утратило силу решением маслихата города Нур-Султана от 27 июня 2019 года № 396/52-VI.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27.06.2019 </w:t>
      </w:r>
      <w:r>
        <w:rPr>
          <w:rFonts w:ascii="Times New Roman"/>
          <w:b w:val="false"/>
          <w:i w:val="false"/>
          <w:color w:val="ff0000"/>
          <w:sz w:val="28"/>
        </w:rPr>
        <w:t>№ 396/52-VI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дополнительных лекарственных средств, специализированных лечебных продуктов, медицинских изделий, предоставляемых отдельным категориям граждан при амбулаторном лечении бесплатно и на льготных условиях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маслихата города Астаны: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170/21-VI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условиях" (зарегистрировано в Реестре государственной регистрации нормативных правовых актов от 9 августа 2017 года за № 1123, опубликовано 12 августа 2017 года в газетах "Астана ақшамы", "Вечерняя Астана").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284/34-VI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маслихата города Астаны от 20 июля 2017 года № 170/21-VI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условиях" (зарегистрировано в Реестре государственной регистрации нормативных правовых актов от 12 июля 2018 года за № 1183, опубликовано 14 июля 2018 года в газетах "Астана ақшамы", "Вечерняя Астана").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341/42-VI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лекарственных средств, специализированных лечебных продуктов, медицинских изделий, предоставляемых отдельным категориям граждан при амбулаторном лечении бесплатно и на льготных условиях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820"/>
        <w:gridCol w:w="2958"/>
        <w:gridCol w:w="3522"/>
        <w:gridCol w:w="2752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порошок, раствор для ингаляций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Колиместат натрия, порошок для ингаляций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Эйзенменгера при врожденном пороке сердца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Драве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рак щитовидной железы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Вандетаниб, таблетка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Нимана-Пика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Миглустат, капсула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спондилоартрит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для инъекций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артрит, системный вариант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 легких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 недоношенные дети, рожденные с массой до 1000 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раствор для инъекций, порошок для приготовления раствора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глаукома, глаукома вторичная вследствие других заболеваний глаза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 в городе Астане не менее одного года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капли глазные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 + тимолола малеат, капли глазные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индивидуальной непереносимости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(сальметерол + флутиказона пропионат), аэрозоль для ингаляций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индивидуальной непереносимости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(валсартан), таблетка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молочной железы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Палбоциклиб, капсула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(латеральный) амиотрофический склероз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Гормональная контрацепция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с тяжелыми экстрагенитальными заболеваниями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+ дроспиренон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с абсолютными противопоказаниями к беременности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-уязвимая группа риска из всех женщин фертильного возраста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+ левоноргестрел, таблетка, драже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вспомогательных устройств, искусственного сердца и трансплантация сердца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