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3c1b" w14:textId="2b33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 мая 2018 года № 205-701. Зарегистрировано Департаментом юстиции города Астаны 18 мая 2018 года № 1175. Утратило силу постановлением акимата города Нур-Султана от 25 июня 2020 года № 205-1283.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25.06.2020 </w:t>
      </w:r>
      <w:r>
        <w:rPr>
          <w:rFonts w:ascii="Times New Roman"/>
          <w:b w:val="false"/>
          <w:i w:val="false"/>
          <w:color w:val="ff0000"/>
          <w:sz w:val="28"/>
        </w:rPr>
        <w:t>№ 205-1283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Астаны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договора залога права недропользования на разведку, добычу общераспространенных полезных ископаемых".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охраны окружающей среды и природопользования города Астаны"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постановления в течение десяти календарных дней со дня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Астаны;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Астаны после его официального опубликования;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1), 2), 3) и 4) настоящего пункта.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Айтмухаметова К.К.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2018 года № 205-701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договора залога права недропользования на разведку, добычу общераспространенных полезных ископаемых"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"Регистрация договора залога права недропользования на разведку, добычу общераспространенных полезных ископаемых" (далее – государственная услуга) оказывается уполномоченным органом акимата города Астаны – Государственным учреждением "Управление охраны окружающей среды и природопользования города Астаны"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договора залога права недропользования на разведку, добычу общераспространенных полезных ископаемых" (далее – Стандарт), утвержденного приказом Министра по инвестициям и развитию Республики Казахстан от 28 апреля 2015 года № 521 "Об утверждении стандартов государственных услуг в сфере недропользования, за исключением углеводородного сырья, а также угля и урана" (зарегистрирован в Реестре государственной регистрации нормативных правовых актов за № 11606).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осуществляются через: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(далее – портал).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 и электронная (частично автоматизированная).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свидетельство о регистрации договора залога права недропользования (далее – свидетельство)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отказ.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бумажная.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бесплатно: физическим и юридическим лицам (далее – услугополучатель).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заявления и документов услугополучателя услугодателю,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и регистрация документов сотрудником канцелярии услугодателя, а также при обращении на портал – в течение 15 (пятнадцати) минут (в день подачи документа).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принятие документов сотрудником канцелярии услугодателя;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руководством руководителя структурного подразделения услугодателя – в течение 1 (одного) часа (в день подачи документа).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резолюция руководства услугодателя по определению руководителя структурного подразделения услугодателя;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руководителем структурного подразделения услугодателя – в течение 1 (одного) часа (в день подачи документа).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определение ответственного исполнителя руководителем структурного подразделения услугодателя;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проекта свидетельства ответственным исполнителем услугодателя – в течение 3 (трех) рабочих дней.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оформление проекта свидетельства ответственным исполнителем услугодателя;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визирование проекта свидетельства руководителем структурного подразделения услугодателя – в течение 1 (одного) часа (в день выдачи документа).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визирование проекта свидетельства руководителем структурного подразделения услугодателя;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свидетельства руководством услугодателя – в течение 1 (одного) часа (в день выдачи документа).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подписание свидетельства руководством услугодателя;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заверение ответственным исполнителем услугодателя свидетельства печатью, регистрация в журнале и направление для выдачи услугополучателю в канцелярию услугодателя – в течение 1 (одного) часа (в день выдачи документа).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заверение ответственным исполнителем услугодателя свидетельства печатью, регистрация в журнале и направление для выдачи услугополучателю в канцелярию услугодателя;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услугополучателю сотрудником канцелярии услугодателя свидетельства – в течение 15 (пятнадцати) минут (в день выдачи документа).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услугополучателю сотрудником канцелярии услугодателя свидетельства.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акта на бумажном носителе результат оказания государственной услуги оформляется в электронном формате, распечатывается и заверяется печатью и подписью уполномоченного лица.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услугополучателю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структурного подразделения услугодателя.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и регистрация сотрудником канцелярии услугодателя документов услугополучателя и направление руководству услугодателя – в течение 15 (пятнадцати) минут (в день подачи документа);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 услугополучателя с резолюцией руководства услугодателя направляются в ответственное структурное подразделение услугодателя – в течение 1 (одного) часа (в день подачи документа);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 определяет ответственного исполнителя услугодателя для рассмотрения принятых документов услугополучателя – в течение 1 (одного) часа (в день подачи документа);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рассматривает представленные документы услугополучателя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оформляет проект свидетельства – в течение 3 (трех) рабочих дней;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свидетельства визируется руководителем структурного подразделения услугодателя – в течение 1 (одного) часа (в день выдачи документа);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свидетельство подписывается руководством услугодателя – в течение 1 (одного) часа (в день выдачи документа);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заверяет свидетельство печатью, регистрирует в журнале и направляет для выдачи услугополучателю в канцелярию услугодателя – в течение 1 (одного) часа (в день выдачи документа);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выдает свидетельство услугополучателю – в течение 15 (пятнадцати) минут (в день выдачи документа).</w:t>
      </w:r>
    </w:p>
    <w:bookmarkEnd w:id="56"/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получения государственной услуги услугополучатель представляет в Государственную корпорацию заявление и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 документах, удостоверяющих личность услугополучателя, о государственной регистрации (перерегистрации) юридического лица, содержащиеся в государственных информационных системах, услугодатель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Государственную корпорацию с указанием каждой процедуры (действия) оказания государственной услуги: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1–работник Государственной корпорации сверяет подлинность оригиналов с воспроизведенными электронными копиями документов, после чего возвращает оригиналы услугополучателю, направляет услугодателю для исполнения, принятые документы проходят регистрацию сотрудником канцелярии услугодателя, направляются руководству услугодателя – в течение 15(пятнадцати) минут;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2– определение руководством руководителя структурного подразделения услугодателя – в течение 1 (одного) часа;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определение ответственного исполнителя руководителем структурного подразделения услугодателя – в течение 1 (одного) часа;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– ответственный исполнитель услугодателя оформляет свидетельство – в течение 4 (четырех) рабочих дней;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5 – визирование проекта свидетельства руководителем структурного подразделения услугодателя – в течение 1(одного) часа;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6 – подписание свидетельства руководством услугодателя – в течение 1 (одного) часа;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7 – заверение ответственным исполнителем услугодателя свидетельства печатью, регистрация в журнале и направление для выдачи услугополучателю – в течение 1(одного) часа;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8 – сотрудник канцелярии услугодателя передает результат оказания государственной услуги работнику Государственной корпорации, который выдает свидетельство услугополучателю – в течение 15(пятнадцати) минут.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Функциональное взаимодействие информационных систем, задействованных при оказании государственной услуги через Государственную корпорацию,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права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bookmarkStart w:name="z7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Государственную корпорацию</w:t>
      </w:r>
    </w:p>
    <w:bookmarkEnd w:id="7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права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bookmarkStart w:name="z7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при оказании государственной услуги</w:t>
      </w:r>
    </w:p>
    <w:bookmarkEnd w:id="7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