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9d4998" w14:textId="69d499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видов и порядка поощрений, а также размера денежного вознаграждения граждан, участвующих в обеспечении общественного порядка в городе Астане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Астаны от 20 декабря 2018 года № 17-2028. Зарегистрировано Департаментом юстиции города Астаны 25 декабря 2018 года № 1195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1-13)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23 января 2001 года "О местном государственном управлении и самоуправлении в Республике Казахстан", подпунктом 3)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 Закона Республики Казахстан от 9 июля 2004 года "Об участии граждан в обеспечении общественного порядка", </w:t>
      </w:r>
      <w:r>
        <w:rPr>
          <w:rFonts w:ascii="Times New Roman"/>
          <w:b w:val="false"/>
          <w:i w:val="false"/>
          <w:color w:val="000000"/>
          <w:sz w:val="28"/>
        </w:rPr>
        <w:t>подпунктом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29 апреля 2010 года "О профилактике правонарушений", акимат города Астаны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виды и порядок поощрений, а также размер денежного вознаграждения граждан, участвующих в обеспечении общественного порядка в городе Астане,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города Астаны"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 Министерства юстиции Республики Казахстан"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города Астаны после его официального опубликования.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города Астаны Амрина А.К.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города Астаны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Султанов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Исполняющий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начальника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учреждения "Департамент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полиции города Астаны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Министерства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 М. Тулебаев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"__" _________ 2018 года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декабря 2018 года № 17-2028</w:t>
            </w:r>
          </w:p>
        </w:tc>
      </w:tr>
    </w:tbl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Виды и порядок поощрений, а также размер денежного вознаграждения граждан, участвующих в обеспечении общественного порядка в городе Астане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Видами поощрений граждан, участвующих в обеспечении общественного порядка, являются: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объявление благодарности;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награждение грамотой;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выдача денежной премии.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Вопросы поощрений граждан, участвующих в обеспечении общественного порядка, рассматриваются комиссией, созданной акиматом города Астаны, по представлению Государственного учреждения "Департамент полиции города Астаны Министерства внутренних дел Республики Казахстан" (далее – Департамент полиции).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Основанием для поощрения граждан является решение, принимаемое комиссией.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Виды поощрения, в том числе размер денежного вознаграждения, устанавливается комиссией с учетом внесенного поощряемым вклада в обеспечение общественного порядка, и не превышает, как правило, 20-кратного месячного расчетного показателя.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Выплата денежного вознаграждения производится за счет средств местного бюджета Департаментом полиции, внесшим представление на поощрение.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Средства на выплату поощрений предусматриваются в составе расходов Департамента полиции отдельной программой.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Поощрение граждан, участвующих в охране общественного порядка, определяется Департаментом полиции в торжественной обстановке.</w:t>
      </w:r>
    </w:p>
    <w:bookmarkEnd w:id="1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