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46a1" w14:textId="9e24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декабря 2018 года № 07-2059. Зарегистрировано Департаментом юстиции города Астаны 28 декабря 2018 года № 1196. Утратило силу постановлением акимата города Нур-Султана от 29 декабря 2021 года № 504-4720.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29.12.2021 </w:t>
      </w:r>
      <w:r>
        <w:rPr>
          <w:rFonts w:ascii="Times New Roman"/>
          <w:b w:val="false"/>
          <w:i w:val="false"/>
          <w:color w:val="ff0000"/>
          <w:sz w:val="28"/>
        </w:rPr>
        <w:t>№ 504-4720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открытых данных,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"Аппарат акима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июня 2016 года № 15-1292 "Об утверждении перечня открытых данных, размещаемых на интернет-портале открытых данных" (зарегистрировано Департаментом юстиции города Астаны Министерства юстиции Республики Казахстан" 28 июля 2016 года № 1041).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07-2059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государственном органе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районов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цифровизации и контроля за соблюдением качества предоставления государственных услуг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Государственно-правовой отдел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предприятия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города Астаны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структурными подразделениями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структурными подразделениями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города Астаны, ответственные за выдачу лицензий и разрешительных документов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акима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организационно-контрольной работы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– канцелярия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Республики Казахстан, поступающим на имя руководства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числу каждого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– канцелярия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акиматом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Коммуникации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телефонизации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(КСК)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и жилищной политики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природный газ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электроснабжение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топливно-энергетического комплекса и коммунального хозяйства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охраны окружающей среды и природопользования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Транспорт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Дорога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благоустройства дорог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районов города Астаны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фото- и видеофиксации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транспорта и развития дорожно-транспортной инфраструктуры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ветеранов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пособий на детей до 18 лет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детей- инвалидов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Астаны, состоящих на учете нуждающихся в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Астаны, состоящих на учете нуждающихся в жилье из коммунального жилищного фонда, очередность которых перенесена с момента появления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Астаны, получивших жилье из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Программы "Дорожная карта занятости 2020"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города Астаны, обратившихся в ГУ "Центр занятости населения акимата города Астаны"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товаропроизводителей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поддержке предпринимательства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юридических лиц малых и средних предприятий (объекты малого и среднего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работ и услуг, произведенных субъектами малого и среднего предпринимательства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микрокредитными организациями города Астаны в разрезе государственных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города Астаны, входящие в продовольственную корзину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архитектуры, градостроительства и земельных отношений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города Астаны с участием иностранных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Здравоохранение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 пункты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общественного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Молодежная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Культура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цирк)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Достопримечательности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 участие на учебно-тренировочных сборах и соревнованиях спортсменов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числа каждого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частные организации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и спорта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Туризм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занятости и социальной защиты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города Астаны (туристические объекты и агентства)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территорий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города Астаны, находящимся в коммунальной собственности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районов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Внутренняя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Религия и языки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общественного развития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развитию языков и архивного дела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Финансы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активов и государственных закупок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акимата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активов и государственных закупок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конкурсах на передачу в доверительное управление и аренду объектов коммунальной собственности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после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активов и государственных закупок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Строительство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и жилищной политики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и жилищной политики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и жилищной политики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введенного жилья (кв.м) в городе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и жилищной политики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Сельское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физические и юридические лица города Астаны, осуществляющие предпринимательскую деятельность в области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твердых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инвестициям и развитию предпринимательства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и заключения Санитарно-эпидемиологической службы города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мобилизационной подготовке и работе с правоохранительными органами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на пожарную безопасность по городу Астане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мобилизационной подготовке и работе с правоохранительными органами ГУ "Аппарат акима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генеральных планов города Астаны и проекты детальных планировок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архитектуры, градостроительства и земельных отношений города Астаны"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архитектуры, градостроительства и земельных отношений города Астаны"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 Аппараты акимов районов города Астаны – государственные учреждения "Аппарат акима района "Алматы" города Астаны", "Аппарат акима района "Байқоңыр" города Астаны", "Аппарат акима района "Есиль" города Астаны", "Аппарат акима района "Сарырака" города Астаны"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