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df47c" w14:textId="fcdf4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земельных отношений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3 января 2018 года № А-1/3. Зарегистрировано Департаментом юстиции Акмолинской области 29 января 2018 года № 6368. Утратило силу постановлением акимата Акмолинской области от 10 февраля 2020 года № А-2/54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10.02.2020 </w:t>
      </w:r>
      <w:r>
        <w:rPr>
          <w:rFonts w:ascii="Times New Roman"/>
          <w:b w:val="false"/>
          <w:i w:val="false"/>
          <w:color w:val="ff0000"/>
          <w:sz w:val="28"/>
        </w:rPr>
        <w:t>№ А-2/54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и выдача проекта рекультивации нарушенных земель";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"Определение делимости и неделимости земельных участков".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Уисимбаева А.С.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его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А-1/3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"Согласование и выдача проекта рекультивации нарушенных земель"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Акмолинской области от 18.06.2018 № </w:t>
      </w:r>
      <w:r>
        <w:rPr>
          <w:rFonts w:ascii="Times New Roman"/>
          <w:b w:val="false"/>
          <w:i w:val="false"/>
          <w:color w:val="ff0000"/>
          <w:sz w:val="28"/>
        </w:rPr>
        <w:t>А-7/273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"Согласование и выдача проекта рекультивации нарушенных земель" (далее - государственная услуга) оказывается государственным учреждением "Управление земельных отношений Акмолинской области", отделами земельных отношений районов Акмолинской области, городов Кокшетау и Степногорск (далее - услугодатель).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- Государственная корпорация).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письменное согласование с выдачей проекта рекультивации нарушенных земель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"Согласование и выдача проекта рекультивации нарушенных земель", утвержденного приказом Заместителя Премьер-Министра Республики Казахстан – Министра сельского хозяйства Республики Казахстан от 4 июля 2017 года № 285 (зарегистрирован в Реестре государственной регистрации нормативных правовых актов № 15846) (далее – Стандарт).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документов и их регистрацию, выдает талон с указанием даты и времени, фамилии и инициалов лица, принявшего документы, срока и места получения результата государственной услуги – 15 минут;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определяет ответственного исполнителя – 1 час;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проверку документов и в случае установления факта неполноты представленных документов и представленных документов с истекшим сроком действия подготавливает письменный мотивированный отказ в дальнейшем рассмотрении заявления – 1 рабочий день;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в случае установления факта полноты представленных документов готовит проект результата оказания государственной услуги – 11 календарных дней;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проект результата оказания государственной услуги – 1 час;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выдает услугополучателю результат оказания государственной услуги – 15 минут.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представленных документов;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 результата оказания государственной услуги;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проекта результата оказания государственной услуги;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результата оказания государственной услуги.</w:t>
      </w:r>
    </w:p>
    <w:bookmarkEnd w:id="30"/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 и уполномоченного органа, которые участвуют в процессе оказания государственной услуги: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документов и их регистрацию, выдает талон с указанием даты и времени, фамилии и инициалов лица, принявшего документы, срока и места получения результата государственной услуги – 15 минут;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определяет ответственного исполнителя – 1 час;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проверку документов и в случае установления факта неполноты представленных документов и представленных документов с истекшим сроком действия подготавливает письменный мотивированный отказ в дальнейшем рассмотрении заявления – 1 рабочий день;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в случае установления факта полноты представленных документов готовит проект результата оказания государственной услуги – 11 календарных дней;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проект результата оказания государственной услуги – 1 час;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выдает услугополучателю результат оказания государственной услуги – 15 минут.</w:t>
      </w:r>
    </w:p>
    <w:bookmarkEnd w:id="42"/>
    <w:bookmarkStart w:name="z8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3"/>
    <w:bookmarkStart w:name="z9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услугополучателя: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работник Государственной корпорации проверяет представленные документы, принимает, регистрирует заявление услугополучателя и выдает расписку о приеме документов с указанием даты и времени приема документов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выдает расписку об отказе в приеме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2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работник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 –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государственной регистрации индивидуального предпринимателя, либо о начале деятельности в качестве индивидуального предпринимателя,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и работник Государственной корпорации получают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Start w:name="z9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"Согласование 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рекультивации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нарушенных земель"</w:t>
            </w:r>
          </w:p>
        </w:tc>
      </w:tr>
    </w:tbl>
    <w:bookmarkStart w:name="z9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"Согласование и выдача проекта рекультивации нарушенных земель"</w:t>
      </w:r>
    </w:p>
    <w:bookmarkEnd w:id="4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5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А-1/3</w:t>
            </w:r>
          </w:p>
        </w:tc>
      </w:tr>
    </w:tbl>
    <w:bookmarkStart w:name="z4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"Определение делимости и неделимости земельных участков"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Акмолинской области от 18.06.2018 № </w:t>
      </w:r>
      <w:r>
        <w:rPr>
          <w:rFonts w:ascii="Times New Roman"/>
          <w:b w:val="false"/>
          <w:i w:val="false"/>
          <w:color w:val="ff0000"/>
          <w:sz w:val="28"/>
        </w:rPr>
        <w:t>А-7/273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4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"Определение делимости и неделимости земельных участков" (далее - государственная услуга) оказывается государственным учреждением "Управление земельных отношений Акмолинской области", отделами земельных отношений районов Акмолинской области, городов Кокшетау и Степногорск (далее - услугодатель).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некоммерческое акционерное общество "Государственная корпорация "Правительство для граждан" (далее - Государственная корпорация).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определение делимости и неделимости земельных участков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"Определение делимости и неделимости земельных участков", утвержденного приказом Заместителя Премьер - Министра Республики Казахстан – Министра сельского хозяйства Республики Казахстан от 4 июля 2017 года № 285 (зарегистрирован в Реестре государственной регистрации нормативных правовых актов № 15846) (далее – Стандарт).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53"/>
    <w:bookmarkStart w:name="z6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в Государственную корпорацию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Государственной корпорации осуществляет прием и регистрацию заявления, выдает расписку о приеме документов с указанием даты и времени приема документов, либо в случае предоставления услугополучателем неполного пакета документов выдает расписку об отказе в приеме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– 15 минут;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осуществляет прием документов и их регистрацию – 15 минут;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рассматривает документы и определяет ответственного исполнителя – 1 час;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осуществляет проверку документов и в случае установления факта неполноты представленных документов и представленных документов с истекшим сроком действия подготавливает письменный мотивированный отказ в дальнейшем рассмотрении заявления либо направляет документы на согласование согласующим органам – 1 рабочий день;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согласующие органы рассматривают документы и направляют заключение ответственному исполнителю услугодателя – 7 календарных дней;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услугодателя с момента поступления соответствующих заключений готовит проект результата оказания государственной услуги – 4 календарных дня;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подписывает проект результата оказания государственной услуги – 1 час;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услугодателя осуществляет регистрацию результата оказания государственной услуги – 15 минут;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Работник Государственной корпорации выдает услугополучателю результат оказания государственной услуги – 15 минут.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представленных документов, направление документов согласующим органам;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заключение;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проект результата оказания государственной услуги;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проекта результата оказания государственной услуги;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результата оказания государственной услуги.</w:t>
      </w:r>
    </w:p>
    <w:bookmarkEnd w:id="73"/>
    <w:bookmarkStart w:name="z8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 и уполномоченного органа,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согласующие органы;</w:t>
      </w:r>
    </w:p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Государственной корпорации.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Государственной корпорации осуществляет прием и регистрацию заявления, выдает расписку о приеме документов с указанием даты и времени приема документов, либо в случае предоставления услугополучателем неполного пакета документов выдает расписку об отказе в приеме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– 15 минут;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определяет ответственного исполнителя – 1 час;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проверку документов и в случае установления факта неполноты представленных документов и представленных документов с истекшим сроком действия подготавливает письменный мотивированный отказ в дальнейшем рассмотрении заявления либо направляет документы на согласование согласующим органам – 1 рабочий день;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согласующие органы рассматривают документы и направляют заключение ответственному исполнителю услугодателя – 7 календарных дней;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с момента поступления соответствующих заключений готовит проект результата оказания государственной услуги – 4 календарных дня;</w:t>
      </w:r>
    </w:p>
    <w:bookmarkEnd w:id="81"/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подписывает проект результата оказания государственной услуги – 1 час;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осуществляет регистрацию результата оказания государственной услуги – 15 минут;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Работник Государственной корпорации выдает услугополучателю результат оказания государственной услуги – 15 минут.</w:t>
      </w:r>
    </w:p>
    <w:bookmarkEnd w:id="84"/>
    <w:bookmarkStart w:name="z10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услугополучателя: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работник Государственной корпорации проверяет представленные документы, принимает, регистрирует заявление услугополучателя и выдает расписку о приеме документов с указанием даты и времени приема документов – 15 минут;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выдает расписку об отказе в приеме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– 15 минут;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2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работник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 – 15 минут.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государственной регистрации индивидуального предпринимателя, либо о начале деятельности в качестве индивидуального предпринимателя,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 не допускается.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"Определение делимости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неделимости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участков"</w:t>
            </w:r>
          </w:p>
        </w:tc>
      </w:tr>
    </w:tbl>
    <w:bookmarkStart w:name="z116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"Определение делимости и неделимости земельных участков"</w:t>
      </w:r>
    </w:p>
    <w:bookmarkEnd w:id="9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1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