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c74d" w14:textId="999c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на участок соленого озера (без названия), расположенного в районе Биржан сал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февраля 2018 года № А-2/63. Зарегистрировано Департаментом юстиции Акмолинской области 19 февраля 2018 года № 6417.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на участок соленого озера (без названия), расположенного в районе Биржан сал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на участок соленого озера (без названия), расположенного в районе Биржан сал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Уисимбаева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02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на участок соленного озера (без названия), расположенного в районе Биржан сал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объекта, 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соленого озера (без названия) расположенный в районе Биржан сал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соленого озера (без названия) расположенного в районе Биржан сал Акмолинской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А-9/418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