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0cde" w14:textId="9080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регламентa государственной услуги "Приватизация жилищ из государственного жилищного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апреля 2018 года № А-4/166. Зарегистрировано Департаментом юстиции Акмолинской области 11 мая 2018 года № 6610. Утратило силу постановлением акимата Акмолинской области от 21 января 2020 года № А-1/23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21.01.2020 </w:t>
      </w:r>
      <w:r>
        <w:rPr>
          <w:rFonts w:ascii="Times New Roman"/>
          <w:b w:val="false"/>
          <w:i w:val="false"/>
          <w:color w:val="ff0000"/>
          <w:sz w:val="28"/>
        </w:rPr>
        <w:t>№ А-1/23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"Приватизация жилищ из государственного жилищного фонда".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Крылова В.Л.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А-4/166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"Приватизация жилищ из государственного жилищного фонда"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"Приватизация жилищ из государственного жилищного фонда" (далее – государственная услуга) оказывается структурными подразделениями местных исполнительных органов в сфере жилищных отношений городов Кокшетау и Степногорск, районов Акмолинской области (далее – услугодатель).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 решение жилищной комиссии о приватизации жилища либо мотивированный отказ в письменном виде;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2-этап: в случае передачи жилища из жилищного фонда государственных предприятий и государственных учреждений в коммунальную собственность со дня вынесения решения о передаче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постановлением Правительства Республики Казахстан от 1 июня 2011 года № 616.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органом, предоставляющим жилище, перевода жилища, подлежащего приватизации, в коммунальный жилищный фонд единовременно услугополучателю представляется справка о стоимости жилища, где указывается сумма, подлежащая оплате;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3-этап: заключение договора о приватизации жилища между услугодателем и услугополучателем.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заключения договора о приватизации жилища в течение тридцати календарных дней производится оплата стоимости жилища, подлежащей уплате в местный бюджет,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приватизации жилищ из государственного жилищного фонда, утвержденных постановлением Правительства Республики Казахстан 2 июля 2013 года № 673 (далее – Правила).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"Приватизация жилищ из государственного жилищного фонда", утвержденного приказом Министра национальной экономики Республики Казахстан от 9 апреля 2015 года № 319 (зарегистрирован в Реестре государственной регистрации нормативных правовых актов № 11015) (далее - Стандарт).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документы - 20 минут;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- 1 час;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документы на рассмотрение жилищной комиссии - 1 календарный день;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жилищная комиссия рассматривает соответствующее заявление с документами услугополучателя на заседании и принимает решение о приватизации жилища либо мотивированный отказ - 20 календарных дней;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- 20 минут.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жилища из жилищного фонда государственных предприятий и государственных учреждений в коммунальную собственность, передача жилища из жилищного фонда государственного предприятия и государственного учреждения в коммунальный жилищный фонд производится с утверждением акта приема-передачи имущества - 30 календарных дней.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3-этап: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документы - 20 минут;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- 1 час;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подготавливает проект договора о приватизации жилища – 25 календарных дней;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заключает договор совместно с услугополучателем – 1 календарный день;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договор – 20 минут.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на рассмотрение жилищной комиссии;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жилищной комиссии либо мотивированный отказ;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приема-передачи.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3-этап: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проекта договора;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договора;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договора.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жилищная комиссия.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взаимодействия структурных подразделений (работников), длительность каждой процедуры (действия):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документы - 20 минут;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- 1 час;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документы на рассмотрение жилищной комиссии - 1 календарный день;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жилищная комиссия рассматривает соответствующее заявление с документами услугополучателя на заседании и принимает решение о приватизации жилища либо мотивированный отказ - 20 календарных дней;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- 20 минут.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жилища из жилищного фонда государственных предприятий и государственных учреждений в коммунальную собственность, передача жилища из жилищного фонда государственного предприятия и государственного учреждения в коммунальный жилищный фонд производится с утверждением акта приема-передачи имущества - 30 календарных дней.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3-этап: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документы - 20 минут;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- 1 час;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подготавливает проект договора о приватизации жилища – 25 календарных дней;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заключает договор совместно с услугополучателем – 1 календарный день;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договор – 20 минут.</w:t>
      </w:r>
    </w:p>
    <w:bookmarkEnd w:id="70"/>
    <w:bookmarkStart w:name="z7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в процессе оказания государственной услуги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принимает, регистрирует заявление услугополучателя и выдает расписку о приеме документов с указанием даты и времени приема документов;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 или в Государственную корпорацию: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– этап: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приватизацию занимаемого жилища, подписанное всеми совершеннолетними членами семьи нанимателя (в произвольной форме);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удостоверяющих личности услугополучателя и членов его семьи;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заключении (расторжении) брака, смерти членов семьи, рождении детей (по мере необходимости);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найма (аренды) либо ордера на жилище;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территориального органа юстиции (о наличии или отсутствии у услугополучателя и постоянно проживающих с ним членов семьи жилища, принадлежащего им на праве собственности по Республике Казахстан);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адресного бюро или акима сельского округа, подтверждающую проживание в соответствующем населенном пункте;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признания других лиц членами семьи услугополучателя, последним представляется решение суда о признании их членами семьи услугополучателя;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социально уязвимым слоям населения, дополнительно представляют документ, подтверждающий принадлежность услугополучателя (семьи) к социально уязвимым слоям населения;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категории государственных служащих, работников бюджетных организаций, военнослужащих, сотрудников специальных государственных органов, судей и лиц, занимающих государственные выборные должности, дополнительно представляют справку с места работы (службы) либо копию документа, подтверждающего трудовую деятельность работника. Кандидаты в космонавты, космонавты представляют документ, подтверждающий их статус, который присваивается Правительством Республики Казахстан;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отсутствие задолженности по договору найма жилища;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приватизации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- документ, подтверждающий принадлежность к категории граждан, имеющих право на безвозмездное получение в собственность жилища из государственного жилищного фонда;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приватизацию занимаемого жилища, подписанное всеми совершеннолетними членами семьи нанимателя (по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Стандарту);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личности услугополучателя и членов его семьи (для идентификации);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заключении (расторжении) брака, смерти членов семьи, рождении детей (по мере необходимости);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найма (аренды) либо ордера на жилище;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признания других лиц членами семьи услугополучателя, последним представляется решение суда о признании их членами семьи услугополучателя;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социально уязвимым слоям населения, дополнительно представляют документ, подтверждающий принадлежность услугополучателя (семьи) к социально уязвимым слоям населения;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относящиеся к категории государственных служащих, работников бюджетных организаций, военнослужащих, сотрудников специальных государственных органов, судей и лиц, занимающих государственные выборные должности, дополнительно представляют справку с места работы (службы) либо копию документа, подтверждающего трудовую деятельность работника. Кандидаты в космонавты, космонавты представляют документ, подтверждающий их статус, который присваивается Правительством Республики Казахстан;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отсутствие задолженности по договору найма жилища;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приватизации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- документ, подтверждающий принадлежность к категории граждан, имеющих право на безвозмездное получение в собственность жилища из государственного жилищного фонда;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– этап: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решения жилищных комиссий государственных предприятий и государственных учреждений: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приказа уполномоченного органа о передаче имущества в коммунальную собственность;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акта приема-передачи имущества из одного вида государственной собственности в другой.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удостоверяющих личности услугополучателя и членов его семьи;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– этап: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решения жилищных комиссий государственных предприятий и государственных учреждений: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остаточной стоимости на момент подписания акта приема-передачи имущества из одного вида государственной собственности в другой;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найма (аренды), заключенный с государственным учреждением либо предприятием;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технического паспорта приватизируемого жилища (при наличии);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 об оплате стоимости приватизируемого жилища;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дающего право на льготную приватизацию жилища (при необходимости);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(представляется для идентификации личности услугополучателя).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решении жилищных комиссий местных исполнительных органов: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(представляется для идентификации личности услугополучателя).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"Приватизация жилищ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фонда"</w:t>
            </w:r>
          </w:p>
        </w:tc>
      </w:tr>
    </w:tbl>
    <w:bookmarkStart w:name="z12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"Приватизация жилищ из государственного жилищного фонда"</w:t>
      </w:r>
    </w:p>
    <w:bookmarkEnd w:id="1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