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e979d" w14:textId="33e97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подготовку кадров с высшим образованием на 2018-2019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16 июля 2018 года № А-7/313. Зарегистрировано Департаментом юстиции Акмолинской области 8 августа 2018 года № 6766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"Об образовании", акимат Акмолинской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подготовку кадров с высшим образованием на 2018 – 2019 учебный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Акмолинской области Мусралимову А.Е.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В.Крылов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А-7/313</w:t>
            </w:r>
            <w:r>
              <w:br/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кадров с высшим образованием на 2018 – 2019 учебный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27"/>
        <w:gridCol w:w="1517"/>
        <w:gridCol w:w="1181"/>
        <w:gridCol w:w="799"/>
        <w:gridCol w:w="799"/>
        <w:gridCol w:w="658"/>
        <w:gridCol w:w="658"/>
        <w:gridCol w:w="2230"/>
        <w:gridCol w:w="2231"/>
      </w:tblGrid>
      <w:tr>
        <w:trPr>
          <w:trHeight w:val="30" w:hRule="atLeast"/>
        </w:trPr>
        <w:tc>
          <w:tcPr>
            <w:tcW w:w="2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специальности</w:t>
            </w:r>
          </w:p>
        </w:tc>
        <w:tc>
          <w:tcPr>
            <w:tcW w:w="1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специальности</w:t>
            </w:r>
          </w:p>
        </w:tc>
        <w:tc>
          <w:tcPr>
            <w:tcW w:w="1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(по очной форме обучения)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Полные сроки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Сокращенные сроки обучения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студента за учебный год (в тысячах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казахским языком обучения</w:t>
            </w:r>
          </w:p>
        </w:tc>
        <w:tc>
          <w:tcPr>
            <w:tcW w:w="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русским языком обучения</w:t>
            </w:r>
          </w:p>
        </w:tc>
        <w:tc>
          <w:tcPr>
            <w:tcW w:w="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казахским языком обучения</w:t>
            </w:r>
          </w:p>
        </w:tc>
        <w:tc>
          <w:tcPr>
            <w:tcW w:w="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русским языком обучения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4 месяца 2018 года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8 месяцев 2019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5В010100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обучение и воспитание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147,8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295,5</w:t>
            </w:r>
          </w:p>
        </w:tc>
      </w:tr>
      <w:tr>
        <w:trPr>
          <w:trHeight w:val="30" w:hRule="atLeast"/>
        </w:trPr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5В010200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начального обучения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147,8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295,5</w:t>
            </w:r>
          </w:p>
        </w:tc>
      </w:tr>
      <w:tr>
        <w:trPr>
          <w:trHeight w:val="30" w:hRule="atLeast"/>
        </w:trPr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5В011000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147,8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295,5</w:t>
            </w:r>
          </w:p>
        </w:tc>
      </w:tr>
      <w:tr>
        <w:trPr>
          <w:trHeight w:val="30" w:hRule="atLeast"/>
        </w:trPr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5В011200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147,8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295,5</w:t>
            </w:r>
          </w:p>
        </w:tc>
      </w:tr>
      <w:tr>
        <w:trPr>
          <w:trHeight w:val="30" w:hRule="atLeast"/>
        </w:trPr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5В011300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Биология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147,8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295,5</w:t>
            </w:r>
          </w:p>
        </w:tc>
      </w:tr>
      <w:tr>
        <w:trPr>
          <w:trHeight w:val="30" w:hRule="atLeast"/>
        </w:trPr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5В011700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Казахский язык и литература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147,8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295,5</w:t>
            </w:r>
          </w:p>
        </w:tc>
      </w:tr>
      <w:tr>
        <w:trPr>
          <w:trHeight w:val="30" w:hRule="atLeast"/>
        </w:trPr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5В011900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два иностранных языка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147,8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295,5</w:t>
            </w:r>
          </w:p>
        </w:tc>
      </w:tr>
      <w:tr>
        <w:trPr>
          <w:trHeight w:val="30" w:hRule="atLeast"/>
        </w:trPr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5В012100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 в школах с неказахским языком обучения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147,8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295,5</w:t>
            </w:r>
          </w:p>
        </w:tc>
      </w:tr>
      <w:tr>
        <w:trPr>
          <w:trHeight w:val="30" w:hRule="atLeast"/>
        </w:trPr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5В012200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 в школах с нерусским языком обучения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147,8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295,5</w:t>
            </w:r>
          </w:p>
        </w:tc>
      </w:tr>
      <w:tr>
        <w:trPr>
          <w:trHeight w:val="30" w:hRule="atLeast"/>
        </w:trPr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5В012500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 - Биология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147,8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295,5</w:t>
            </w:r>
          </w:p>
        </w:tc>
      </w:tr>
      <w:tr>
        <w:trPr>
          <w:trHeight w:val="30" w:hRule="atLeast"/>
        </w:trPr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5В012600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- Физика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147,8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295,5</w:t>
            </w:r>
          </w:p>
        </w:tc>
      </w:tr>
      <w:tr>
        <w:trPr>
          <w:trHeight w:val="30" w:hRule="atLeast"/>
        </w:trPr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5В012700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- Информатика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147,8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295,5</w:t>
            </w:r>
          </w:p>
        </w:tc>
      </w:tr>
      <w:tr>
        <w:trPr>
          <w:trHeight w:val="30" w:hRule="atLeast"/>
        </w:trPr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5В012800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 - Информатика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147,8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295,5</w:t>
            </w:r>
          </w:p>
        </w:tc>
      </w:tr>
      <w:tr>
        <w:trPr>
          <w:trHeight w:val="30" w:hRule="atLeast"/>
        </w:trPr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5В012900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 - История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147,8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295,5</w:t>
            </w:r>
          </w:p>
        </w:tc>
      </w:tr>
      <w:tr>
        <w:trPr>
          <w:trHeight w:val="30" w:hRule="atLeast"/>
        </w:trPr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5В013000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- Религиоведение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147,8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 и социальное обеспечение (медицина)</w:t>
            </w:r>
          </w:p>
        </w:tc>
      </w:tr>
      <w:tr>
        <w:trPr>
          <w:trHeight w:val="30" w:hRule="atLeast"/>
        </w:trPr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5В130100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Общая медицина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