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7600" w14:textId="dae7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25 декабря 2017 года № А-1/602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июля 2018 года № А-7/310. Зарегистрировано Департаментом юстиции Акмолинской области 8 августа 2018 года № 6767. Утратило силу постановлением акимата Акмолинской области от 21 февраля 2020 года № А-2/82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А-2/82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25 декабря 2017 года № А-1/602 (зарегистрировано в Реестре государственной регистрации нормативных правовых актов № 6353,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Мусралимову А.Е.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А-1/602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– государственная услуга), оказывается государственным учреждением "Управление образования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 в произвольной форме (далее -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- Стандарт), утвержденного приказом Министра образования и науки Республики Казахстан от 7 августа 2017 года № 397 (зарегистрирован в Реестре государственной регистрации нормативных правовых актов № 15740).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регистрацию заявления – 20 минут;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 – 1 час;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представленных документов, подготавливает проект уведомления либо мотивированного ответа об отказе в оказании государственной услуги – 8 рабочих дней;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уведомление либо мотивированный ответ об отказе в оказании государственной услуги – 1 час;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уведомление либо мотивированный ответ об отказе в оказании государственной услуги - 20 минут.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действия: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уведомления либо мотивированного ответа об отказе в оказании государственной услуги;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уведомление либо мотивированный ответ об отказе в оказании государственной услуги;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уведомления либо мотивированного ответа об отказе в оказании государственной услуги.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регистрацию заявления – 20 минут;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 – 1 час;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представленных документов, подготавливает проект уведомления либо мотивированного ответа об отказе в оказании государственной услуги – 8 рабочих дней;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уведомление либо мотивированный ответ об отказе в оказании государственной услуги – 1 час;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уведомление либо мотивированный ответ об отказе в оказании государственной услуги - 20 минут.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в Государственную корпорацию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услугополучателя, либо его представителя по нотариально заверенной доверенности в Государственную корпорацию: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 (требуется для идентификации личности);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на имя председателя Комиссии по размещению государственного образовательного заказа на подготовку кадров с техническим, профессиональным и послесредним образованием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А-1/602</w:t>
            </w:r>
          </w:p>
        </w:tc>
      </w:tr>
    </w:tbl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– государственная услуга), оказывается организациями технического и профессионального, послесреднего образования Акмолинской области (далее – услугодатель).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предоставлении бесплатного питания (далее - уведомление)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- Стандарт), утвержденному приказом министра образования и науки Республики Казахстан от 7 августа 2017 года № 396 (зарегистрирован в Реестре государственной регистрации нормативных правовых актов № 15744).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регистрацию заявления – 20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 – 1 час;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представленных документов, подготавливает проект уведомления – 8 календарных дней;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уведомление – 1 час;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уведомление - 20 минут.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действия: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уведомления;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уведомления.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регистрацию заявления – 20 минут;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документы, определяет ответственного исполнителя – 1 час;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представленных документов, подготавливает проект уведомления – 8 календарных дней;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уведомление – 1 час;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уведомление - 20 минут.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в Государственную корпорацию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в Государственной корпорации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услугополучателя, либо его представителя по нотариально заверенной доверенности в Государственную корпорацию: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услугополучателя (требуется для идентификации личности);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рождении - для детей из многодетных семей (в случае рождения до 13 августа 2007 года);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справок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медицинского заключения психолого-медико-педагогической консультации - для детей с ограниченными возможностями в развитии;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      </w:r>
          </w:p>
        </w:tc>
      </w:tr>
    </w:tbl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bookmarkEnd w:id="8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