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1ea39" w14:textId="391e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Акмолинского областного маслихата от 13 декабря 2017 года № 6С-17-2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10 октября 2018 года № 6С-24-2. Зарегистрировано Департаментом юстиции Акмолинской области 22 октября 2018 года № 6805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"Об областном бюджете на 2018 - 2020 годы" от 13 декабря 2017 года № 6С-17-2 (зарегистрировано в Реестре государственной регистрации нормативных правовых актов № 6242, опубликовано 03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областной бюджет на 2018 - 2020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179 070 208,1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21 581 243,9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1 314 962,6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10 781,9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156 163 219,7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179 775 545,9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8 195 547,1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10 610 331,2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2 414 784,1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379 400,0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379 400,0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-9 280 284,9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9 280 284,9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области на 2018 год в сумме 113 239,6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Акмолинского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Д.Нурмулдин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М.Мурзалин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К.Дузелбаев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"10" октября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6С-24-2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6С-17-2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179 070 208,1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21 581 243,9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18 705 838,3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18 705 838,3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2 875 405,6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1 314 962,6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86 623,4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66 676,5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10 869,1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806 925,5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421 261,7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10 781,9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156 163 219,7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9 260 015,7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146 903 204,0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146 903 204,0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179 775 545,9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3 680 880,3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128 152,7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2 465 618,4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973 982,2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1 002 020,6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118 390,6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133 204,1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8 276,8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133 358,3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106 374,7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269 086,8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207 749,8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194 672,8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144 374,0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96 410,7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419 573,8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325 499,3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40 772,2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6 682 307,6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6 378 564,7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5 527 900,1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743 197,9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38 023,7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46 584,5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303 742,9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24 482 857,7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300 879,3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35 102,6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251 436,9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14 339,8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18 338 778,9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121 334,8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993 141,4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155 273,3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737 704,5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250 299,6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305 580,2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7 711 842,5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92 164,9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1 007 505,8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93 264,3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713 224,1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3 165 498,2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308 692,8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1 506 603,5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4 225 918,8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3 967 806,0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258 112,8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1 617 280,7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1 282 548,9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334 731,8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4 573 325,1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3 983 766,3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137 090,2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110 344,5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110 560,6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2 101 488,6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81 659,1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589 558,8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6 333 645,1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4 421 732,7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106 445,8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759 040,4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326 101,0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1 127 506,7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644 185,6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221 716,0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194 158,1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127 968,4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68 217,1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995 632,5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944 109,7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51 522,8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101 319,9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25 653 237,7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13 405 423,5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2 224 207,9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5 853 830,1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5 327 385,5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12 024 001,1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68 374,3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1 331 132,3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1 348 226,0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8 879 416,4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393 199,2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7 817 163,9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336 259,7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1 701 733,5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288 491,7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400 114,1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583 140,5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150 701,7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67 905,2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807 005,3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312 554,3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303 424,0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297 827,0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51 187,8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246 639,2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168 023,1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53 883,7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105 250,2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56 904,4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3 484 648,3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2 895 200,3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665 448,0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2 229 752,3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2 228 452,3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33 404 091,4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77 588,9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789 387,4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299 313,9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30 713 300,8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150 634,5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327 231,5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2 462,9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164 797,8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5 912 115,5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115 794,0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3 626 446,6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4 284 900,0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6 369 251,7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3 377 235,0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274 374,3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89 852,0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947 654,2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1 526,2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42 120,0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840 046,8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52 462,6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2 560 315,4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2 339 950,8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66 210,4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2 272 804,4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179 105,0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34 746,9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64 717,9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12 800 896,0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12 800 896,0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1 431 770,6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3 016 126,3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285 363,5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2 503 603,5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4 024 300,0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2 780 637,0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113 239,6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362 380,4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362 380,4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4 664,3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5 762,4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45 680 987,9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42 339 080,0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43 180,9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3 291 817,0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8 195 547,1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10 610 331,2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4 786 621,0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620 461,2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2 414 784,1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2 414 784,1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2 414 784,1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2 403 902,1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-9 280 284,9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9 280 284,9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6С-24-2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6С-17-2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821"/>
        <w:gridCol w:w="529"/>
        <w:gridCol w:w="6808"/>
        <w:gridCol w:w="361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144 963 784,0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20 383 974,0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18 264 965,0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2 119 009,0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837 837,0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94 437,0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70 049,0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16 596,0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441 103,0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302 134,0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123 730 464,0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10 527 239,0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113 203 225,0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6"/>
        <w:gridCol w:w="987"/>
        <w:gridCol w:w="987"/>
        <w:gridCol w:w="6405"/>
        <w:gridCol w:w="31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144 563 269,0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961 492,0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868 719,0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129 958,0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197 729,0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373 747,0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47 464,0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128 262,0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156 441,0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5 486 887,0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5 437 814,0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4 960 186,0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14 266 310,9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247 849,0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11 377 889,0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982 798,0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727 526,0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254 531,0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311 537,0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7 734 836,0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101 099,0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948 305,0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44 340,0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1 134 539,9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1 075 125,0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59 414,9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1 495 610,0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321 252,0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3 873 676,0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2 587 176,0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140 260,0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111 561,0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1 993 008,0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96 051,0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1 286 500,0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5 858 896,7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2 740 112,0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104 953,0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692 366,0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309 222,0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1 119 493,0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219 075,0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47 791,0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1 090 333,0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1 036 912,0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предпринимательству в рамках Программы развития продуктивной занятости и массового предпринимательства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1 890 436,7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9 205 085,7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3 883 650,7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369 239,7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488 281,0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3 026 130,0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5 321 435,0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4 075 992,0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1 149 237,0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6 155 965,0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архивов и документации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340 880,0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314 312,0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1 138 778,0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213 829,0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523 356,0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103 532,0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559 889,0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424 668,0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48 897,0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282 981,0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230 702,0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3 148 184,0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2 882 346,0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1 407 721,0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769 943,0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262 778,0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20 359 267,0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204 585,0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1 490 283,0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779 504,0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507 410,0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17 650 172,0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130 925,0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648 358,0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174 638,0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9 516 518,0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121 584,0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1 754 936,0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4 824 155,0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51 215,0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210 850,0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914 176,0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845 382,0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696 973,0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620 777,0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66 577,0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554 200,0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3 557 279,0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933 690,0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1 240 800,0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1 327 308,0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25 519 999,7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584 028,0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23 228 090,7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23 028 090,7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1 282 881,0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частного предпринимательства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1 001 986,0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малому и среднему бизнесу в рамках Единой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поддержки и развития бизнеса "Дорожная карта бизнеса 2020"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70 895,0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13 687,0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46 001 674,0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42 043 372,0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3 958 302,0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-955 088,0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413 557,0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1 368 645,0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1 355 603,0</w:t>
            </w:r>
          </w:p>
        </w:tc>
      </w:tr>
      <w:tr>
        <w:trPr>
          <w:trHeight w:val="30" w:hRule="atLeast"/>
        </w:trPr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-1 355 603,0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6С-24-2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6С-17-2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1"/>
        <w:gridCol w:w="4769"/>
      </w:tblGrid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52 111 321,0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24 747 763,0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599 174,0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556 892,0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1 232 184,0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399 944,0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262 747,0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108 225,0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информационную работу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153 785,0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4 607 329,0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333 041,0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582 837,0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190 591,0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3 188 672,0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1 246 747,0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медицинской организацией мероприятий, снижающих половое влечение, осуществляемых на основании решения суда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закуп вакцин и других иммунобиологических препаратов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1 027 833,0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120 354,0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пропаганду здорового образа жизни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97 782,0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сопровождения сурдопереводом при транслирование новостных телепередач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3 005 785,0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финансирование приоритетных проектов транспортной инфраструктуры 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3 005 190,0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лесонасаждений вдоль автомобильной дороги "Астана-Щучинск" на участках "Шортанды-Щучинск"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186 094,0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229 033,0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13 630 705,0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4 281 220,0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5 958 926,0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3 377 235,0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18 112 432,0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13 376 530,0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объектов общественного порядка и безопасности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213 739,0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образования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2 495 102,0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здравоохранения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1 265 700,0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2 988 512,0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проектирование, развитие и (или) обустройство инженерно-коммуникационной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жилищного строительства "Нұрлы жер"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1 809 333,0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4 354 144,0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2 720 764,0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1 923 670,0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773 888,0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2 015 138,0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9 251 126,0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1 722 666,0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тепло-водоснабжения и водоотведения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3 903 249,0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промышленности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561 256,0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  <w:tr>
        <w:trPr>
          <w:trHeight w:val="30" w:hRule="atLeast"/>
        </w:trPr>
        <w:tc>
          <w:tcPr>
            <w:tcW w:w="7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 и массового предпринимательства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3 063 955,0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10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6С-24-2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6С-17-2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районным (городов областного значения) бюджетам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4"/>
        <w:gridCol w:w="5976"/>
      </w:tblGrid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23 595 824,2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14 605 067,2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здания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44 980,0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1 506 603,5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385 901,8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 в рамках Программы развития продуктивной занятости и массового предпринимательства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167 602,0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120 258,3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котлов и котельного оборудования для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387 070,0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районные и городские школы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36 360,0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К.Ускенбаева Жаксынского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22 627,2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коммунального государственного учреждения "Средняя школа имени С. Серикова" города Есиль с пришкольным интернатом отдела образования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вновь вводимых объектов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27 311,0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центрального стадиона в городе Есиль Есильского района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99 999,4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районным детско юношеским спортивным школам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2 619 671,6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разработку проектно-сметной документации и ремонт автомобильных дорог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1 376 942,1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1 242 729,5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8 879 416,4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8 324 546,9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или выкуп жилья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384 642,0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170 227,5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840 046,8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735 171,6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82 503,2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22 372,0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157 215,5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объектов культуры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16 234,7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140 980,8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79 640,2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375 493,8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на развитие служб "Инватакси"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47 658,1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198 725,7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43 359,6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48 808,9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2 662,0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27 628,4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18 518,5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8 990 757,0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6 733 242,9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дошкольного воспитания и обучения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1 353 133,2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1 472 704,0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973 241,5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1 406 720,5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1 089 365,8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инфраструктуры досуга, отдыха и социальной сферы города Кокшетау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95 598,0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250 335,6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92 144,3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1 256 525,8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100 167,5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807 244,3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330 632,3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газотранспортной системы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17 181,7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1 000 988,3</w:t>
            </w:r>
          </w:p>
        </w:tc>
      </w:tr>
      <w:tr>
        <w:trPr>
          <w:trHeight w:val="30" w:hRule="atLeast"/>
        </w:trPr>
        <w:tc>
          <w:tcPr>
            <w:tcW w:w="6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1 000 988,3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