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ed38" w14:textId="9ace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 февраля 2018 года № А-2/187. Зарегистрировано Департаментом юстиции Акмолинской области 15 февраля 2018 года № 6407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города Кокшетау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2018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Кокшетау Амренову А.Б.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А-2/187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3760"/>
        <w:gridCol w:w="3760"/>
        <w:gridCol w:w="3761"/>
        <w:gridCol w:w="510"/>
      </w:tblGrid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 тенге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 тенге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 тенге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9 500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7 лет – 11 609 тенге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7 лет – 11 609 тенге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9 500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7 лет – 11 609 тенге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