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8432" w14:textId="0ae8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6 апреля 2018 года № С-20/4. Зарегистрировано Департаментом юстиции Акмолинской области 27 апреля 2018 года № 6593. Утратило силу решением Кокшетауского городского маслихата Акмолинской области от 24 декабря 2020 года № С-49/7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Кокшетауского городского маслихата Акмолинской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С-49/7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 от 26 апреля 2016 года № С-2/7 (зарегистрировано в Реестре государственной регистрации нормативных правовых актов № 5372, опубликовано 30 мая 2016 года в информационно-правовой системе "Әділет");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внесении дополнения в решение Кокшетауского городского маслихата от 26 апреля 2016 года № С-2/7 "Об утверждении Правил оказания социальной помощи, установления размеров и определения перечня отдельных категорий нуждающихся граждан города Кокшетау"" от 25 ноября 2016 года № С-5/5 (зарегистрировано в Реестре государственной регистрации нормативных правовых актов № 5614, опубликовано 15 декабря 2016 года в газетах "Көкшетау" и "Степной маяк").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20 –ой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И.Юрченко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апреля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С-20/4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Кокшетау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Кокшетау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- Государственная корпорация "Правительство для граждан"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- комиссия, создаваемая решением акима города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органом статистики Акмолинской области;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города Кокшетау";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решением акима города, поселка,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оказания социальной помощи.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города Кокшетау.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натуральной форме.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войск из Афганистана;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– Международный женский день;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26 апреля – День памяти ликвидации аварии на Чернобыльской атомной электростанции;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31 мая – День памяти жертв политических репрессий и голода;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второе воскресенье сентября – День семьи;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 октября – День пожилых людей;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29 августа – день закрытия Семипалатинского испытательного ядерного полигона.</w:t>
      </w:r>
    </w:p>
    <w:bookmarkEnd w:id="35"/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течении 3 месяцев со дня наступления трудной жизненной ситуации социальная помощь оказывается следующим категориям граждан: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семьям (гражданам), постоянно проживающим в городе Кокшетау, поселке Станционный, селе Красный яр, поселке Чайкино, с доходом ниже прожиточного минимума по заявлению граждан один раз в год одному члену семьи: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подготовку детей к школе к 1 сентября в размере 15 месячных расчетных показателей на каждого ребенка, не более 45 месячных расчетных показателей на семью;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детей (приобретение одежды, питания), в размере 5 месячных расчетных показателей на каждого ребенка, не более 30 месячных расчетных показателей на семью;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студентам колледжа, обучающимся на очном отделении, на оплату за обучение в размере стоимости обучения;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семьям (гражданам) в силу определенных обстоятельств, нуждающимся в экстренной социальной поддержке без учета дохода один раз в год каждому из обратившихся: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школьного возраста, инфицированных туберкулезом, проходившим химиотерапию состоящим на учете в организациях здравоохранения, на основании справки фтизиатрического отделения государственного коммунального предприятия на праве хозяйственного ведения "Городская поликлиника" при управлении здравоохранения Акмолинской области - в размере 25 месячных расчетных показателей;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туберкулезным больным, состоящим на учете в организациях здравоохранения, на основании справки фтизиатрического отделения государственного коммунального предприятия на праве хозяйственного ведения "Городская поликлиника" при управлении здравоохранения Акмолинской области - в размере 15 месячных расчетных показателей или на основании списка фтизиатрического отделения государственного коммунального предприятия на праве хозяйственного ведения "Городская поликлиника" при управлении здравоохранения Акмолинской области продуктовый набор в течение трех месяцев по решению комиссии по социальным выплатам и проезд по городу на период лечения на сумму в размере 15 месячных расчетных показателей;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здравоохранения, на основании справки диспансера Акмолинской области – в размере 15 месячных расчетных показателей;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освободившимся с мест лишения свободы, по предоставлению справки об освобождении в размере 15 месячных расчетных показателей;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 в силу определенных обстоятельств, нуждающихся в экстренной социальной поддержке, в исключительных случаях, таких как пожар, наводнение, другое стихийное бедствие природного или техногенного характера одному из членов семьи – в размере 30 месячных расчетных показателей;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лицам, которым установлен стаж работы в тылу не менее 6 месяцев в период с 22 июня 1941 года по 9 мая 1945 года, ветеранам труда, Героям Социалистического Труда для оздоровления путевки, приобретаемые путем проведения государственных закупок, в порядке очередности согласно даты подачи заявлений;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на расходы за коммунальные услуги в размере 100 процентов ежемесячно: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теплоснабжение, электроснабжение, мусороудаление, согласно реестров, предоставленных поставщиками услуг на счета услугодателей по заявлению получателя;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получателя социальной помощи расходы на твердое топливо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49,75 килограмма, или согласно предоставленных квитанции на приобретение твердого топлива.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 на платную операцию, не имеющую бесплатной альтернативы на территории Акмолинской области, со среднедушевым совокупным доходом не более 25 месячных расчетных показателей - в размере 15 месячных расчетных показателей, один раз в год;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участникам и инвалидам Великой Отечественной войны и лицам, приравненным к ним, другим категориям лиц, приравненным по льготам и гарантиям к участникам Великой Отечественной войны, а также лицам, пострадавшим в зоне Семипалатинского ядерного полигона, за проезд на госпитализацию по территории Республики Казахстан - единовременно, в размере 100 процентов от стоимости проезда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участникам и инвалидам Великой Отечественной войны и лицам, приравненным к ним по льготам и гарантиям, многодетным семьям, имеющим 4 детей до 18 лет и малообеспеченным семьям, проживающим со среднедушевым доходом ниже черты бедности, единовременная помощь для обеспечения телевизионными абонентскими приставками,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от 18 января 2012 года "О телерадиовещании" в размере стоимости оборудования;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 2 группы по зрению за проезд в городском общественном транспорте оказывается один раз в год в размере 5 месячных расчетных показателей;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студентам обучающимся в высших медицинских учебных заведениях с учетом отработки в городе Кокшетау. Выплаты производятся в размере 100 % от стоимости обучения на основании копии договора с учебным заведением, заверенной нотариально, договором о трудоустройстве между студентом и государственными медицинскими учреждениями города Кокшетау, справки с места учебы и справки, подтверждающей принадлежность заявителя (семьи) к малообеспеченным гражданам, либо к социально - уязвимым слоям населения.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отнесения граждан к категории нуждающихся при наступлении трудной жизненной ситуации являются: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округа, предоставляет заявление с приложением следующих документов: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предоставляются в подлинниках и копиях для сверки, после чего подлинники документов возвращаются заявителю.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случае необходимости в участковую комиссию для проведения обследования материального положения лица (семьи).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поселка, сельского округа.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88"/>
    <w:bookmarkStart w:name="z9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Кокшетау;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6"/>
    <w:bookmarkStart w:name="z10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