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acee1" w14:textId="c8ace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(понижении) ставок земельного налога на земельные участки города Кокшетау, населенных пунктов в административных границах города Кокшетау и об утверждении схемы зонирования земель города Кокшетау, населенных пунктов в административных границах города Кокшетау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22 ноября 2018 года № С-24/6. Зарегистрировано Департаментом юстиции Акмолинской области 19 декабря 2018 года № 6944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510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25 декабря 2017 года "О налогах и других обязательных платежах в бюджет (Налоговый кодекс)", Кокшетауский городской маслихат РЕШИЛ: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схему зонирования земель города Кокшетау, населенных пунктов в административных границах города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Повысить (понизить) ставки земельного налога на земельные участки города Кокшетау, населенных пунктов в административных границах города Кокшетау,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следующие решения Кокшетауского городского маслихата: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повышении (понижении) ставок земельного налога на земельные участки города Кокшетау, населенных пунктов в административных границах города Кокшетау и об утверждении схемы зонирования земель города Кокшетау, населенных пунктов в административных границах города Кокшетау" от 25 ноября 2016 года № С-5/8 (зарегистрировано в Реестре государственной регистрации нормативных правовых актов № 5619, опубликовано 23 декабря 2016 года в информационно-правовой системе "Әділет");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внесении изменений в решение Кокшетауского городского маслихата от 25 ноября 2016 года № С-5/8 "О повышении (понижении) ставок земельного налога на земельные участки города Кокшетау, населенных пунктов в административных границах города Кокшетау и об утверждении схемы зонирования земель города Кокшетау, населенных пунктов в административных границах города Кокшетау" от 20 марта 2018 года № С-19/7 (зарегистрировано в Реестре государственной регистрации нормативных правовых актов № 6511, опубликовано 11 апреля 2018 года в Эталонном контрольном банке нормативных правовых актов Республики Казахстан в электронном виде).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 1 января 2019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24-ой внеочередной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Ж.Амиржанов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шестого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С-24/6</w:t>
            </w:r>
          </w:p>
        </w:tc>
      </w:tr>
    </w:tbl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зонирования земель города Кокшетау, населенных пунктов в административных границах города Кокшетау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5"/>
        <w:gridCol w:w="695"/>
      </w:tblGrid>
      <w:tr>
        <w:trPr>
          <w:trHeight w:val="30" w:hRule="atLeast"/>
        </w:trPr>
        <w:tc>
          <w:tcPr>
            <w:tcW w:w="1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</w:tr>
      <w:tr>
        <w:trPr>
          <w:trHeight w:val="30" w:hRule="atLeast"/>
        </w:trPr>
        <w:tc>
          <w:tcPr>
            <w:tcW w:w="1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 , I-1 Водоохранная, I-2, I-3, I-4, ІІ-1, ІІ-2, ІІІ-1,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ІІІ-2, ІІІ-3, ІІІ-4, IV-1, IV-2, I-П, II-П, III-П, IV-П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</w:tr>
      <w:tr>
        <w:trPr>
          <w:trHeight w:val="30" w:hRule="atLeast"/>
        </w:trPr>
        <w:tc>
          <w:tcPr>
            <w:tcW w:w="1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села Красный Яр, V-П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</w:t>
            </w:r>
          </w:p>
        </w:tc>
      </w:tr>
      <w:tr>
        <w:trPr>
          <w:trHeight w:val="30" w:hRule="atLeast"/>
        </w:trPr>
        <w:tc>
          <w:tcPr>
            <w:tcW w:w="1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микрорайона Чайкино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Чайкино</w:t>
            </w:r>
          </w:p>
        </w:tc>
      </w:tr>
      <w:tr>
        <w:trPr>
          <w:trHeight w:val="30" w:hRule="atLeast"/>
        </w:trPr>
        <w:tc>
          <w:tcPr>
            <w:tcW w:w="1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поселка Станционный, VI-П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</w:t>
            </w:r>
          </w:p>
        </w:tc>
      </w:tr>
      <w:tr>
        <w:trPr>
          <w:trHeight w:val="30" w:hRule="atLeast"/>
        </w:trPr>
        <w:tc>
          <w:tcPr>
            <w:tcW w:w="1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села Кызыл Жулдыз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Жулдыз</w:t>
            </w: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8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С-24/6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Повышение (понижение) ставок земельного налога на земельные участки города Кокшетау, населенных пунктов в административных границах города Кокшетау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6"/>
        <w:gridCol w:w="3348"/>
        <w:gridCol w:w="1318"/>
        <w:gridCol w:w="5588"/>
      </w:tblGrid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зоны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(понижение) ставок земельного налога (%)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I-1 Водоохранная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+46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+39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+38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+37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ІІ-2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+36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+31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+26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ІІІ-3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+11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ІІІ-4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IV-1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+2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села Красный Яр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микрорайона Чайкино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микрорайон Чайкино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поселка Станционный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Зона села Кызыл Жулдыз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 Жулдыз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I-П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+46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II-П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+39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III-П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+30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IV-П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Кокшетау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+17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V-П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Красный Яр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+7</w:t>
            </w:r>
          </w:p>
        </w:tc>
      </w:tr>
      <w:tr>
        <w:trPr>
          <w:trHeight w:val="30" w:hRule="atLeast"/>
        </w:trPr>
        <w:tc>
          <w:tcPr>
            <w:tcW w:w="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VI-П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Станционный</w:t>
            </w:r>
          </w:p>
        </w:tc>
        <w:tc>
          <w:tcPr>
            <w:tcW w:w="5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