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233b" w14:textId="5e92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8 февраля 2018 года № а-2/66. Зарегистрировано Департаментом юстиции Акмолинской области 19 февраля 2018 года № 6419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города Степногорска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Степногорска Абилову Г.М.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 и распространяется на правоотношения, возникшие с 01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08.02.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а-2/66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5175"/>
        <w:gridCol w:w="1546"/>
        <w:gridCol w:w="2354"/>
        <w:gridCol w:w="2494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"Нұршуақ" при отделе образования города Степногорска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"Балауса" с инклюзивным обучением при государственном учреждении "Отдел образования города Степногорска"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"Дарын"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"ДС-Дарын"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"Сказка"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Лагута Светлана Васильевна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"Асыл"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"Бексултан"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детский сад "Алтын"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Жетписова Ж.А.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мини-центр "Айлана"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Есжанова Фарида Буташевна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"Балдаурен" при государственном учреждении "Средняя школа № 2 поселка Аксу" отдела образования города Степногорска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"Қарлығаш" при государственном учреждении "Средняя школа села Степногорское" отдела образования города Степногорска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ИП - индивидуальный предприниматель;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- товарищество с ограниченной ответственностью.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