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112baa" w14:textId="d112b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21 декабря 2017 года № 6С-24/2 "О бюджете города на 2018-2020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31 мая 2018 года № 6С-28/9. Зарегистрировано Департаментом юстиции Акмолинской области 13 июня 2018 года № 6669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23 января 2001 года "О местном государственном управлении и самоуправлении в Республике Казахстан", Степногорский городской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"О бюджете города на 2018-2020 годы" от 21 декабря 2017 года № 6С-24/2 (зарегистрировано в Реестре государственной регистрации нормативных правовых актов № 6282, опубликовано 11 января 2018 года в региональных общественно-политических газетах "Степногорск ақшамы" и "Вечерний Степногорск")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города на 2018-2020 годы согласно приложениям 1, 2, 3 соответственно, в том числе на 2018 год в следующих объемах: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5 475 638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2 884 979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27 716,5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поступления от продажи основного капитала – 75 000 тысяч тенге;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2 487 942,5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5 457 339,2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687 995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1 076 063 тысячи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388 068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- 669 696,2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669 696,2 тысяч тенге.";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2018 года.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С.Алпысбаев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Г.Копеева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города 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А.Кумпекеев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31.05.2018 г.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6С-28/9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Степногорского городского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6С-24/2</w:t>
            </w:r>
          </w:p>
        </w:tc>
      </w:tr>
    </w:tbl>
    <w:bookmarkStart w:name="z7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на 2018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3"/>
        <w:gridCol w:w="920"/>
        <w:gridCol w:w="593"/>
        <w:gridCol w:w="6804"/>
        <w:gridCol w:w="339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39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5 475 638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2 884 979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218 027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1 997 568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498 524,5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328 301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22 681,5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147 252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147 015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44 204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23 783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Сборы за ведение предпринимательской и профессиональной деятельности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78 468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798,5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23 046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НЕHАЛОГОВЫЕ ПОСТУПЛЕHИЯ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27 716,5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20 076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19 426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3 280,5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4 360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Продажа земли 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37 200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2 800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2 487 942,5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2 487 942,5</w:t>
            </w:r>
          </w:p>
        </w:tc>
      </w:tr>
      <w:tr>
        <w:trPr>
          <w:trHeight w:val="30" w:hRule="atLeast"/>
        </w:trPr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8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33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2 487 942,5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01"/>
        <w:gridCol w:w="1224"/>
        <w:gridCol w:w="1224"/>
        <w:gridCol w:w="5631"/>
        <w:gridCol w:w="332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3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cумма тысяч тенге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5 457 339,2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356 075,5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17 208,2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16 739,2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194 844,1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156 211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38 425,6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55 541,2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47 749,4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7 791,8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35 693,2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25 026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3 177,2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52 788,8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29 036,9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23 751,9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172 448,3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4 715,4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167 453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279,9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1 449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3 363 688,6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3 314 792,6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15 457,8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2 150 355,3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84 403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Дополнительное образование для детей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157 750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408 410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31 674,5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профессионального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52 123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52 889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3 531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начального, основного среднего и общего среднего образования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и реконструкция объектов дошкольного воспитания и обучения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401 251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16 312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13 943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поддержка по содержанию детей-сирот и детей, оставшихся без попечения родителей, в детских домах семейного типа и приемных семьях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2 369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384 939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51 598,8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85 457,5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31 060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15 120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1 689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44 394,1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15 778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5 790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30 463,6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2012-2018 годы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38 263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27 660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219 963,5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191 525,4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19 900,7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125 824,7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Изготовление технических паспортов на объекты кондоминиумов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20 272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4 764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15 508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жилищной инспекции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5 996,1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406 527,3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311 074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11 166,5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193 432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58 939,4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11 382,6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36 153,5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57 773,1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12 609,2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проведению государственной информационной политики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19 784,8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14 306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7 073,1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37 680,2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17 740,5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9 892,6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51 834,4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2 161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13 552,4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8 610,7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4 481,7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и ветеринарии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36 121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2 199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48 912,8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12 508,5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12 048,5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 и градостроительства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36 404,3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11 204,3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25 200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191 938,5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транспортной инфраструктуры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2 919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189 019,5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27 043,1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Реализация мер по содействию экономическому развитию регионов в рамках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развития регионов до 2020 года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3 197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22 846,1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17 154,4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5 691,7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3 314,5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212 892,7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4,7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45 370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2 450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687 995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1 076 063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053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на реконструкцию и строительство систем тепло,-водоснабжения и водоотведения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1 015 240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10 823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Кредитование АО "Фонд развития предпринимательства "Даму" на реализацию государственной инвестиционной политики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50 000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388 068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377 186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физическими и юридическими лицами использованных не по целевому назначению кредитов, выданных из местного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10 882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-669 696,2</w:t>
            </w:r>
          </w:p>
        </w:tc>
      </w:tr>
      <w:tr>
        <w:trPr>
          <w:trHeight w:val="30" w:hRule="atLeast"/>
        </w:trPr>
        <w:tc>
          <w:tcPr>
            <w:tcW w:w="9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3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669 696,2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31 мая 2018 года № 6С-28/9</w:t>
            </w:r>
            <w:r>
              <w:br/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Степногорского городского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2017 года № 6С-24/2</w:t>
            </w:r>
          </w:p>
        </w:tc>
      </w:tr>
    </w:tbl>
    <w:bookmarkStart w:name="z9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бюджета города за счет целевых трансфертов на 2018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580"/>
        <w:gridCol w:w="5573"/>
        <w:gridCol w:w="4147"/>
      </w:tblGrid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тысяч тенге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увеличение норм обеспечения инвалидов обязательными гигиеническими средствами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12 582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на развитие служб "Инватакси"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расширение перечня технических вспомогательных (компенсаторных) средств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19 145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услуг специалиста жестового языка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2 037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создание специальных рабочих мест для трудоустройства инвалидов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частичное субсидирование заработной платы и молодежную практику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31 138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реализацию краткосрочного профессионального обучения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15 600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оказание мер государственной поддержки лицам, добровольно переселяющимся гражданам в регионы, определенные Правительством Республики Казахстан и работодателям оказывающим содействие в переселении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5 051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расходов по найму (аренде) жилья для переселенцев и оралманов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8 622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размещение государственного социального заказа в неправительственных организациях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24 734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выплату государственной адресной социальной помощи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22 031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трудоустройство через частные агентства занятости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5 250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Гранты на реализацию новых бизнес-идей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2 645,5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внедрение консультантов по социальной работе и ассистентов в центрах занятости населения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4 420</w:t>
            </w:r>
          </w:p>
        </w:tc>
      </w:tr>
      <w:tr>
        <w:trPr>
          <w:trHeight w:val="30" w:hRule="atLeast"/>
        </w:trPr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учителям, прошедшим стажировку по языковым курсам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19 429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доплату учителям за замещение на период обучения основного сотрудника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оснащение Wi-Fi сетями городские школы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2 598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и доставку учебников для школ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33 903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Обустройство инженерных коммуникаций к 45-ти квартирному жилому дому в городе Степногорск (1 позиция)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8 389</w:t>
            </w:r>
          </w:p>
        </w:tc>
      </w:tr>
      <w:tr>
        <w:trPr>
          <w:trHeight w:val="30" w:hRule="atLeast"/>
        </w:trPr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Отдел сельского хозяйства и ветеринарии 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проведение противоэпизоотических мероприятий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18 605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возмещение стоимости сельскохозяйственных животных (крупного и мелкого рогатого скота) больных бруцеллезом направляемых на санитарный убой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На текущий ремонт помещений туалетов ГККП "Дом культуры "Мирас" города Степногорск 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2 842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текущий ремонт улично-дорожной сети города Степногорск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51 000</w:t>
            </w:r>
          </w:p>
        </w:tc>
      </w:tr>
      <w:tr>
        <w:trPr>
          <w:trHeight w:val="30" w:hRule="atLeast"/>
        </w:trPr>
        <w:tc>
          <w:tcPr>
            <w:tcW w:w="25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приобретение спортивного инвентаря для бокса ДЮСШ поселка Шантобе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</w:t>
            </w:r>
          </w:p>
        </w:tc>
      </w:tr>
      <w:tr>
        <w:trPr>
          <w:trHeight w:val="30" w:hRule="atLeast"/>
        </w:trPr>
        <w:tc>
          <w:tcPr>
            <w:tcW w:w="258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</w:t>
            </w:r>
          </w:p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завершение отопительного сезона теплоснабжающим предприятиям (поселок Шантобе)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47 453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5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 подготовку к отопительному сезону теплоснабжающим предприятиям (поселок Шантобе)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</w:t>
            </w:r>
          </w:p>
        </w:tc>
        <w:tc>
          <w:tcPr>
            <w:tcW w:w="41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445 663,5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