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32a46" w14:textId="7632a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Аккольского районного маслихата от 22 декабря 2017 года № С 17-1 "О районном бюджете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17 мая 2018 года № С 21-1. Зарегистрировано Департаментом юстиции Акмолинской области 21 мая 2018 года № 6623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Аккольский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"О районном бюджете на 2018-2020 годы" от 22 декабря 2017 года № С 17-1 (зарегистрировано в Реестре государственной регистрации нормативных правовых актов № 6245, опубликовано в Эталонном контрольном банке нормативных правовых актов Республики Казахстан в электронном виде 10 января 2018 года),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годы,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3 262 742,0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645 726,0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16 732,0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- 112 364,0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2 487 920,0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3 282 884,3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- 302,8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7 215,0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7 517,8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1 186,4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1 186,4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- 21 025,9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21 025,9 тысяч тенге.";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Учесть, что в составе расходов районного бюджета на 2018 год, предусмотрены целевые трансферты из районного бюджета бюджетам города районного значения, сельского округа согласно приложению 9.";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О.Бертлеуов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мая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Аккольского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21 - 1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17 – 1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4"/>
        <w:gridCol w:w="33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3 262 742,0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645 726,0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319 603,0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319 603,0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225 229,0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209 514,0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82 611,0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112 364,0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2 487 920,0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79 027,0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79 027,0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2 408 893,0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2 408 893,0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183"/>
        <w:gridCol w:w="1183"/>
        <w:gridCol w:w="5857"/>
        <w:gridCol w:w="3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3 282 884,3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21 781,7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21 781,7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115 502,0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110 134,0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73 326,8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73 326,8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26 599,7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25 135,8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9 129,1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8 641,5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7 760,7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7 760,7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1 854 287,1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1 819 728,3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7 349,9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1 432 294,8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134 353,7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16 970,9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34 158,8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34 158,8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229 746,3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212 658,9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22 158,8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54 038,9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37 773,1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25 153,1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170 357,6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97 823,0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97 523,0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68 525,6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62 324,0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5 945,6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222 199,5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152 741,3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69 374,1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61 243,5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9 013,7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31 717,2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13 746,1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333 988,1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20 932,9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20 932,9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249 798,3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8 563,9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36 649,4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57 524,9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10 820,6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9 868,8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9 868,8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5 546,2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127 225,7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127 225,7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107 319,0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-21 025,9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Аккольского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21-1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17-1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районного значения, поселка, села, сельского округа на 2018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8"/>
        <w:gridCol w:w="4843"/>
        <w:gridCol w:w="31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84 293,8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73 326,8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73 326,8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73 326,8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аула Азат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Карасайского аульного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10 577,4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Наумовского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10 202,3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Новорыбинского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Енбекского аульного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12 266,9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Жалгызкарагайского аульного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9 841,3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Наумовского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Новорыбинского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аула Азат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Карасайского аульного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Енбекского аульного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Жалгызкарагайского аульного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17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21-1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17-1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города районного значения, сельского округа на 2018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7"/>
        <w:gridCol w:w="4173"/>
      </w:tblGrid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487,6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487,6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487,6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