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f29c" w14:textId="e91f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Аршалынского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17 мая 2018 года № 25/6. Зарегистрировано Департаментом юстиции Акмолинской области 4 июня 2018 года № 6644. Утратило силу решением Аршалынского районного маслихата Акмолинской области от 10 сентября 2021 года № 14/3.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Аршалынского районного маслихата Акмолинской области от 10.09.2021 </w:t>
      </w:r>
      <w:r>
        <w:rPr>
          <w:rFonts w:ascii="Times New Roman"/>
          <w:b w:val="false"/>
          <w:i w:val="false"/>
          <w:color w:val="ff0000"/>
          <w:sz w:val="28"/>
        </w:rPr>
        <w:t>№ 14/3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Аршалынского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Аршалынского района Глава 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Аршалынского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Аршалынского района.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Аршалынского района осуществляется на основании судебного решения.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Аршалынского района (далее - местный исполнительный орган).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бесхозяйными отходами местным исполнительным органом создается комиссия (далее - комиссия).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 и автомобильных дорог Аршалынского района".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 решением суда поступившими в коммунальную собственность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бесхозяйных отходов осуществляется местным исполнительным органом района с учетом рекомендаций комиссии, в соответствии с требованиями экологического законодательства Республики Казахстан, за счет средств местного бюджета.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их реализации, утилизации и удаления, производится в соответствии с требованиями земельного законодательства Республики Казахстан.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