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535" w14:textId="c3bb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7 июня 2018 года № А-170. Зарегистрировано Департаментом юстиции Акмолинской области 25 июня 2018 года № 6689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Аршалынского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Аршалынского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заместителей акима Аршалынского района Ибраева А.Т. и Баяжума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А-170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Аршалынского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3"/>
        <w:gridCol w:w="3757"/>
      </w:tblGrid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500000 тенге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 с суммы чистого дохода</w:t>
            </w:r>
          </w:p>
        </w:tc>
      </w:tr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1000000 тенге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