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91b1" w14:textId="dc89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поселка, сельских округов Аршалынского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25 декабря 2018 года № 34/2. Зарегистрировано Департаментом юстиции Акмолинской области 14 января 2019 года № 7046.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Аршалы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370 076,0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- 7 194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7 194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Аршалынского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Жибек жолы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32 911,5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20 474,5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12 437,0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38 211,5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5 300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Аршалынского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Ижевского сельского округа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21 439,4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16 139,4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21 439,4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Аршалынского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бюджета поселка, сельских округов на 2019 год предусмотрена субвенция из районного бюджета в сумме 30 860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Аршалы – 13 230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Жибек жолы – 4 383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Ижевский сельский округ – 13 247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поселка, сельских округов на 2019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Аршалы – 52 113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Жибек жолы – 1 555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Ижевский сельский округ – 1 191 тысяча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2019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Аршалынского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Аршалынского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20693,5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2019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Аршалынского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Аршалынского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2"/>
        <w:gridCol w:w="4178"/>
      </w:tblGrid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341192,4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341192,4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в поселке Аршалы Аршалынского района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275625,0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села Жибек Жолы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очистку дорог в зимний период в сельском округе Жибек Жолы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 работников казенных предприятий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3128,4</w:t>
            </w:r>
          </w:p>
        </w:tc>
      </w:tr>
      <w:tr>
        <w:trPr>
          <w:trHeight w:val="30" w:hRule="atLeast"/>
        </w:trPr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приобретение программного обеспечения "Парус"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