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f3b5" w14:textId="606f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лиц, состоящих на учете службы пробации в Атбасарском районе на 2019 год</w:t>
      </w:r>
    </w:p>
    <w:p>
      <w:pPr>
        <w:spacing w:after="0"/>
        <w:ind w:left="0"/>
        <w:jc w:val="both"/>
      </w:pPr>
      <w:r>
        <w:rPr>
          <w:rFonts w:ascii="Times New Roman"/>
          <w:b w:val="false"/>
          <w:i w:val="false"/>
          <w:color w:val="000000"/>
          <w:sz w:val="28"/>
        </w:rPr>
        <w:t>Постановление акимата Атбасарского района Акмолинской области от 23 ноября 2018 года № а-11/445. Зарегистрировано Департаментом юстиции Акмолинской области 28 ноября 2018 года № 6862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w:t>
      </w:r>
      <w:r>
        <w:rPr>
          <w:rFonts w:ascii="Times New Roman"/>
          <w:b w:val="false"/>
          <w:i w:val="false"/>
          <w:color w:val="000000"/>
          <w:sz w:val="28"/>
        </w:rPr>
        <w:t>подпунктами 2),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Атбасарского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Атбасарском районе на 2019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в Атбасарском районе на 2019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курирующего данный вопрос.</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Атбасарского района</w:t>
            </w:r>
            <w:r>
              <w:br/>
            </w:r>
            <w:r>
              <w:rPr>
                <w:rFonts w:ascii="Times New Roman"/>
                <w:b w:val="false"/>
                <w:i w:val="false"/>
                <w:color w:val="000000"/>
                <w:sz w:val="20"/>
              </w:rPr>
              <w:t>от "23" ноября 2018 года</w:t>
            </w:r>
            <w:r>
              <w:br/>
            </w:r>
            <w:r>
              <w:rPr>
                <w:rFonts w:ascii="Times New Roman"/>
                <w:b w:val="false"/>
                <w:i w:val="false"/>
                <w:color w:val="000000"/>
                <w:sz w:val="20"/>
              </w:rPr>
              <w:t>№ а-11/445</w:t>
            </w:r>
          </w:p>
        </w:tc>
      </w:tr>
    </w:tbl>
    <w:bookmarkStart w:name="z7"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Атбасарском районе на 2019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3958"/>
        <w:gridCol w:w="3046"/>
        <w:gridCol w:w="3851"/>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"Жадан"</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"Халал Астык"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"Интер Трайд"</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"ХПП Лана"</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"Нан Абройы"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Атбасарского района</w:t>
            </w:r>
            <w:r>
              <w:br/>
            </w:r>
            <w:r>
              <w:rPr>
                <w:rFonts w:ascii="Times New Roman"/>
                <w:b w:val="false"/>
                <w:i w:val="false"/>
                <w:color w:val="000000"/>
                <w:sz w:val="20"/>
              </w:rPr>
              <w:t>от "23" ноября 2018 года</w:t>
            </w:r>
            <w:r>
              <w:br/>
            </w:r>
            <w:r>
              <w:rPr>
                <w:rFonts w:ascii="Times New Roman"/>
                <w:b w:val="false"/>
                <w:i w:val="false"/>
                <w:color w:val="000000"/>
                <w:sz w:val="20"/>
              </w:rPr>
              <w:t>№ а-11/445</w:t>
            </w:r>
          </w:p>
        </w:tc>
      </w:tr>
    </w:tbl>
    <w:bookmarkStart w:name="z9"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Атбасарском районе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3958"/>
        <w:gridCol w:w="3046"/>
        <w:gridCol w:w="3851"/>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"Жадан"</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"Халал Астык"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"Интер Трайд"</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"ХПП Лана"</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"Нан Абройы"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