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cfbc" w14:textId="d49c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22 декабря 2017 года № 6С-28-2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30 октября 2018 года № 6С-43-3. Зарегистрировано Департаментом юстиции Акмолинской области 23 ноября 2018 года № 6851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2018 - 2020 годы" от 22 декабря 2017 года № 6С-28-2 (зарегистрированно в Реестре государственной регистрации нормативных правовых актов № 6310, опубликовано 12 января 2018 года в районной газете "Маяк")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 – 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3666513,2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621392,0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4363,8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3033907,4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3671338,8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80458,4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13336,6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17181,7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17181,7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-102465,7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102465,7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октября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3666513,2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3033907,4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3033907,4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3671338,8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2034326,7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2001480,8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1643582,1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369726,1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326129,9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384363,8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106229,2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58669,8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114019,2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68782,7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53347,1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110639,1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152786,7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152786,7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органам местного самоуправления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-102465,7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6"/>
        <w:gridCol w:w="5444"/>
      </w:tblGrid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799814,0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253522,6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152428,8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110639,1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сел Жалтыр, Астраханка, Астраханского района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26681,7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подготовку к отопительному сезону теплоснабжающим предприятиям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32998,2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14281,3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и доставку учебников для школ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оснащение Wi-Fi сетями районные школы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3135,9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12748,5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труда: гранты на реализацию новых бизнес-идей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55347,1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50183,1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546291,4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529109,7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Астраханка Астраханского района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222458,3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жилого дома в селе Астраханка Астраханского района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236651,4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котельной № 3 государственного коммунального предприятия на праве хозяйственного ведения "Комхоз" в селе Жалтыр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государственного коммунального предприятия на праве хозяйственного ведения "Комхоз"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