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95d1" w14:textId="5bb9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 по Егиндыкольскому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1 февраля 2018 года № а-2/14. Зарегистрировано Департаментом юстиции Акмолинской области 12 февраля 2018 года № 6396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Егиндыкольского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2018 год по Егиндыкольскому району.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Касенова К.К.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постановления распространяется на правоотношения, возникшие с 1 января 2018 года.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"01" февраля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а-2/14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 по Егиндыкольскому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475"/>
        <w:gridCol w:w="1180"/>
        <w:gridCol w:w="1180"/>
        <w:gridCol w:w="1530"/>
        <w:gridCol w:w="475"/>
        <w:gridCol w:w="1266"/>
        <w:gridCol w:w="1266"/>
        <w:gridCol w:w="1266"/>
        <w:gridCol w:w="476"/>
        <w:gridCol w:w="1266"/>
        <w:gridCol w:w="1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Школа-сад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Школа-сад</w:t>
            </w:r>
          </w:p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Школа-сад</w:t>
            </w:r>
          </w:p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