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93b40" w14:textId="b593b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на территории Ерейментауского района Акмолинской области чрезвычайной ситуации природного характера местного масштаба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Ерейментауского района Акмолинской области от 23 января 2018 года № 1. Зарегистрировано Департаментом юстиции Акмолинской области 30 января 2018 года № 6372. Утратило силу решением акима Ерейментауского района Акмолинской области от 15 июня 2018 года № 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Ерейментауского района Акмолинской области от 15.06.2018 </w:t>
      </w:r>
      <w:r>
        <w:rPr>
          <w:rFonts w:ascii="Times New Roman"/>
          <w:b w:val="false"/>
          <w:i w:val="false"/>
          <w:color w:val="ff0000"/>
          <w:sz w:val="28"/>
        </w:rPr>
        <w:t>№ 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самоуправлении в Республике Казахстан", от 11 апреля 2014 года "</w:t>
      </w:r>
      <w:r>
        <w:rPr>
          <w:rFonts w:ascii="Times New Roman"/>
          <w:b w:val="false"/>
          <w:i w:val="false"/>
          <w:color w:val="000000"/>
          <w:sz w:val="28"/>
        </w:rPr>
        <w:t>О гражданской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протоколом внеочередного оперативного заседания районной комиссии по предупреждению и ликвидации чрезвычайных ситуаций от 11 января 2018 года № 1, аким Ерейментауского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на территории Ерейментауского района Акмолинской области чрезвычайную ситуацию природного характера местного масштаба.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назначить заместителя акима Ерейментауского района Манадырова А.А. и поручить провести соответствующие мероприятия, вытекающие из настоящего решения.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области, вводится в действие со дня официального опубликования и распространяется на правоотношения, возникшие с 11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