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2867" w14:textId="0212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22 декабря 2017 года № 6С-18/2-17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 августа 2018 года № 6С-28/2-18. Зарегистрировано Департаментом юстиции Акмолинской области 20 августа 2018 года № 6769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2018-2020 годы" от 22 декабря 2017 года № 6С-18/2-17 (зарегистрировано в Реестре государственной регистрации нормативных правовых актов № 6326, опубликовано 20 января 2018 года в районной газете "Ереймен", 20 января 2018 года в районной газете "Ерейментау")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4 461 479,4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1 023 512,0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3 402 720,4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4 478 545,3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55 023,4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- 68 328,0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13 304,6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2 946,9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2 946,9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-75 036,2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75 036,2 тысячи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2018 год предусмотрен резерв местного исполнительного органа на покрытие дефицита наличности бюджета города районного значения в сумме 7 000,0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на 2018 год в сумме 1 104,0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августа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2018 года № 6С-28/2-18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6С-18/2-17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4 461 479,4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1 023 512,0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323 994,0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590 952,0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575 072,0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90 850,0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3 402 720,4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3 402 720,4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3 402 720,4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4 478 545,3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299 717,8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80 046,2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80 046,2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104 464,4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31 652,6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17 129,9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2 557 121,7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2 486 506,7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1 934 113,1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61 545,0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24 555,0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199 620,6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194 447,6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28 543,6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59 120,3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7 139,0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22 778,7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436 602,2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103 118,5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88 004,8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185 626,7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185 626,7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542 174,8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139 492,1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81 400,4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13 439,3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16 980,4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167 682,4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127 149,6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60 983,2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60 983,2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60 983,2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15 916,8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184 141,8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184 141,8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6 065,3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116 649,5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55 023,4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дефицита наличности бюджетов городов районного значения, сел, поселков, сельских округов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-75 036,2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75 036,2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61 328,0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августа 2018 года № 6С-28/2-18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6С-18/2-17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0"/>
        <w:gridCol w:w="4060"/>
      </w:tblGrid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328 504,7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267 176,7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57 034,7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10 265,0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7 144,0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5 268,0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7 977,7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7 215,0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210 142,0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7 320,0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25 829,0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11 810,0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165 183,0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  <w:tr>
        <w:trPr>
          <w:trHeight w:val="30" w:hRule="atLeast"/>
        </w:trPr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августа 2018 года № 6С-28/2-18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6С-18/2-17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акимов сельских округов и сел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15 558,0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села Аксуат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