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5fff" w14:textId="d6c5f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Ерейментауском районе на 2019 год</w:t>
      </w:r>
    </w:p>
    <w:p>
      <w:pPr>
        <w:spacing w:after="0"/>
        <w:ind w:left="0"/>
        <w:jc w:val="both"/>
      </w:pPr>
      <w:r>
        <w:rPr>
          <w:rFonts w:ascii="Times New Roman"/>
          <w:b w:val="false"/>
          <w:i w:val="false"/>
          <w:color w:val="000000"/>
          <w:sz w:val="28"/>
        </w:rPr>
        <w:t>Постановление акимата Ерейментауского района Акмолинской области от 3 октября 2018 года № а-10/348. Зарегистрировано Департаментом юстиции Акмолинской области 26 октября 2018 года № 6814</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Ерейментауского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Ерейментауском районе на 2019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Альжанова А. Е.</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Ерейментауского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В.Радченко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Ерейментауского</w:t>
            </w:r>
            <w:r>
              <w:br/>
            </w:r>
            <w:r>
              <w:rPr>
                <w:rFonts w:ascii="Times New Roman"/>
                <w:b w:val="false"/>
                <w:i w:val="false"/>
                <w:color w:val="000000"/>
                <w:sz w:val="20"/>
              </w:rPr>
              <w:t>района от "3" октября</w:t>
            </w:r>
            <w:r>
              <w:br/>
            </w:r>
            <w:r>
              <w:rPr>
                <w:rFonts w:ascii="Times New Roman"/>
                <w:b w:val="false"/>
                <w:i w:val="false"/>
                <w:color w:val="000000"/>
                <w:sz w:val="20"/>
              </w:rPr>
              <w:t>2018 года № а-10/348</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Ерейментауском районе на 2019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325"/>
        <w:gridCol w:w="2547"/>
        <w:gridCol w:w="3220"/>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предприятие на праве хозяйственного ведения "Теплосервис" при акимате Ерейментауского района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