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6797" w14:textId="a0c6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Ерейментауского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октября 2018 года № а-10/356. Зарегистрировано Департаментом юстиции Акмолинской области 30 октября 2018 года № 6818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Ерейментауского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Альжанова А. 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октября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а-10/356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4"/>
        <w:gridCol w:w="3506"/>
      </w:tblGrid>
      <w:tr>
        <w:trPr>
          <w:trHeight w:val="30" w:hRule="atLeast"/>
        </w:trPr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500 000 тенге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процента с суммы чистого дохода</w:t>
            </w:r>
          </w:p>
        </w:tc>
      </w:tr>
      <w:tr>
        <w:trPr>
          <w:trHeight w:val="30" w:hRule="atLeast"/>
        </w:trPr>
        <w:tc>
          <w:tcPr>
            <w:tcW w:w="8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1 000 000 тенге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