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548d" w14:textId="e765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06 декабря 2017 года № а-12/422 "Об утверждении мест размещения нестационарных торговых объектов на территории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27 ноября 2018 года № а-11/415. Зарегистрировано Департаментом юстиции Акмолинской области 6 декабря 2018 года № 6901. Утратило силу постановлением акимата Ерейментауского района Акмолинской области от 25 ноября 2019 года № а-11/415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Ерейментауского района Акмолинской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а-11/415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12 апреля 2004 года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мест размещения нестационарных торговых объектов на территории Ерейментауского района" от 06 декабря 2017 года № а-12/422 (зарегистрировано в Реестре государственной регистрации нормативных правовых актов № 6232, опубликовано 26 декабря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места размещения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нестационарных торговых объектов на территории Ерейментауского района утвержденные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 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"Ерейментауское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Комитета охраны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здоровья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Бейсенова М.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ноября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Ерейментаускому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Тубеков Ж.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ноября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полиции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полиции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Сыздыков К.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ноября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а-11/415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6"/>
        <w:gridCol w:w="9724"/>
      </w:tblGrid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Абылайхана, около дома № 152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Ерейментау, улица Талгата Мусабаева, около дома № 13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около дома № 162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Ерейментау, улица Зеленый хутор, около дома № 19, в районе горбатого моста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Ерейментау, улица Шокана Уалиханова, около дома № 35, напротив здания Акционерного общества "Казахтелеком"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Абылайхана, около дома № 95"А"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около рынка "Сары-Арка"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на территории городского парка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Ерейментау, улица Абая Кунанбаева, около дома № 133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Бозтал, улица Тауелсиздик, около дома № 13/1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Еркиншилик, улица Жүніс Хамзеұлы, около дома № 61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Новомарковка, улица Достық, около сельского клуба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Селетинское, улица имени Сакена Сейфуллина, около дома № 1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Бестогай, улица Тын игерушилер, около дома № 27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Акмырза, улица имени Турсынбая Бимжанова, около дома № 22/1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батыра, улица Алаш орда, около дома № 25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Тайбай, улица Алаш, около сельского клуба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Уленты, улица имени Капбас Жаниева, около дома № 12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Койтас, улица имени Каркена Ахметова, около дома № 9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Куншалган, улица имени Иллиадора Поморцева, около парка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Аксуат, улица имени Ибрай Алтынсарина, около дома № 18/1 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Тургай, улица имени Жанибекова Курмаша, около дома № 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