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32496" w14:textId="55324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Ерейментау, Еркиншиликского, Тайбайского и Тургайского сельских округов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25 декабря 2018 года № 6С-34/4-18. Зарегистрировано Департаментом юстиции Акмолинской области 28 декабря 2018 года № 6993.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Ерейментау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90 624,0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30 624,0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91 817,6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-1 193,6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1 193,6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Ерейментауского районного маслихата Акмолинской области от 14.10.2019 </w:t>
      </w:r>
      <w:r>
        <w:rPr>
          <w:rFonts w:ascii="Times New Roman"/>
          <w:b w:val="false"/>
          <w:i w:val="false"/>
          <w:color w:val="000000"/>
          <w:sz w:val="28"/>
        </w:rPr>
        <w:t>№ 6С-43/3-19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Еркиншиликского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31 656,0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26 156,0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31 656,0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Ерейментауского районного маслихата Акмолинской области от 14.10.2019 </w:t>
      </w:r>
      <w:r>
        <w:rPr>
          <w:rFonts w:ascii="Times New Roman"/>
          <w:b w:val="false"/>
          <w:i w:val="false"/>
          <w:color w:val="000000"/>
          <w:sz w:val="28"/>
        </w:rPr>
        <w:t>№ 6С-43/3-19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Тайбайского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27 783,0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23 583,0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27 949,9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-166,9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166,9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Ерейментауского районного маслихата Акмолинской области от 14.10.2019 </w:t>
      </w:r>
      <w:r>
        <w:rPr>
          <w:rFonts w:ascii="Times New Roman"/>
          <w:b w:val="false"/>
          <w:i w:val="false"/>
          <w:color w:val="000000"/>
          <w:sz w:val="28"/>
        </w:rPr>
        <w:t>№ 6С-43/3-19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Тургайского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26 989,3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22 489,3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27 337,1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-347,8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347,8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Ерейментауского районного маслихата Акмолинской области от 14.10.2019 </w:t>
      </w:r>
      <w:r>
        <w:rPr>
          <w:rFonts w:ascii="Times New Roman"/>
          <w:b w:val="false"/>
          <w:i w:val="false"/>
          <w:color w:val="000000"/>
          <w:sz w:val="28"/>
        </w:rPr>
        <w:t>№ 6С-43/3-19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на 2019 год объемы субвенций, передаваемых из районного бюджета бюджетам города и сельских округов в сумме 86 650,0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Ерейментау 24 740,0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Еркиншиликскому сельскому округу 22 421,0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Тайбайскому сельскому округу 20 137,0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Тургайскому сельскому округу 19 352,0 тысячи тенге.</w:t>
      </w:r>
    </w:p>
    <w:bookmarkStart w:name="z3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5-1. Учесть, что в бюджетах города Ерейментау, Еркиншиликского, Тайбайского и Тургайского сельских округов на 2019 год предусмотрены целевые трансферты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Ерейментауского районного маслихата Акмолинской области от 29.03.2019 </w:t>
      </w:r>
      <w:r>
        <w:rPr>
          <w:rFonts w:ascii="Times New Roman"/>
          <w:b w:val="false"/>
          <w:i w:val="false"/>
          <w:color w:val="000000"/>
          <w:sz w:val="28"/>
        </w:rPr>
        <w:t>№ 6С-37/6-19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5-2. Учесть, что в бюджете города Ерейментау на 2019 год предусмотрены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5-2 в соответствии с решением Ерейментауского районного маслихата Акмолинской области от 29.03.2019 </w:t>
      </w:r>
      <w:r>
        <w:rPr>
          <w:rFonts w:ascii="Times New Roman"/>
          <w:b w:val="false"/>
          <w:i w:val="false"/>
          <w:color w:val="000000"/>
          <w:sz w:val="28"/>
        </w:rPr>
        <w:t>№ 6С-37/6-19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5-3. Учесть, что в бюджетах города Ерейментау, Еркиншиликского, Тайбайского и Тургайского сельских округов на 2019 год предусмотрены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5-3 в соответствии с решением Ерейментауского районного маслихата Акмолинской области от 13.06.2019 </w:t>
      </w:r>
      <w:r>
        <w:rPr>
          <w:rFonts w:ascii="Times New Roman"/>
          <w:b w:val="false"/>
          <w:i w:val="false"/>
          <w:color w:val="000000"/>
          <w:sz w:val="28"/>
        </w:rPr>
        <w:t>№ 6С-41/3-19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6С-34/4-18</w:t>
            </w:r>
          </w:p>
        </w:tc>
      </w:tr>
    </w:tbl>
    <w:bookmarkStart w:name="z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Ерейментау на 2019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Ерейментауского районного маслихата Акмолинской области от 14.10.2019 </w:t>
      </w:r>
      <w:r>
        <w:rPr>
          <w:rFonts w:ascii="Times New Roman"/>
          <w:b w:val="false"/>
          <w:i w:val="false"/>
          <w:color w:val="ff0000"/>
          <w:sz w:val="28"/>
        </w:rPr>
        <w:t>№ 6С-43/3-19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90 624,0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38 177,0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35 569,0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91 817,6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27 569,6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27 569,6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27 569,6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36 248,0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36 248,0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19 072,4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6 654,0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8 521,6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-1 193,6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 бюджета)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6С-34/4-18</w:t>
            </w:r>
          </w:p>
        </w:tc>
      </w:tr>
    </w:tbl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Ерейментау на 2020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61 897,0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61 897,0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22 477,0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22 477,0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36 713,0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61 897,0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23 127,0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23 127,0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23 127,0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21 867,0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 бюджета)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6С-34/4-18</w:t>
            </w:r>
          </w:p>
        </w:tc>
      </w:tr>
    </w:tbl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Ерейментау на 2021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64 368,0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64 368,0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23 766,0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23 766,0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40 602,0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37 778,0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64 368,0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23 647,0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23 647,0 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23 647,0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39 185,0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39 185,0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20 436,0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 бюджета)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6С-34/4-18</w:t>
            </w:r>
          </w:p>
        </w:tc>
      </w:tr>
    </w:tbl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Еркиншиликского сельского округа на 2019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Ерейментауского районного маслихата Акмолинской области от 14.10.2019 </w:t>
      </w:r>
      <w:r>
        <w:rPr>
          <w:rFonts w:ascii="Times New Roman"/>
          <w:b w:val="false"/>
          <w:i w:val="false"/>
          <w:color w:val="ff0000"/>
          <w:sz w:val="28"/>
        </w:rPr>
        <w:t>№ 6С-43/3-19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26 156,0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26 156,0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31 656,0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18 991,0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18 991,0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18 691,0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 бюджета)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6С-34/4-18</w:t>
            </w:r>
          </w:p>
        </w:tc>
      </w:tr>
    </w:tbl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Еркиншиликского сельского округа на 2020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16 198,0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16 198,0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15 410,0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15 410,0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15 410,0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 бюджета)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6С-34/4-18</w:t>
            </w:r>
          </w:p>
        </w:tc>
      </w:tr>
    </w:tbl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Еркиншиликского сельского округа на 2021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22 494,0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5 118,1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16 790,0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16 790,0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22 494,0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15 658,0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15 658,0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15 658,0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 бюджета)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6С-34/4-18</w:t>
            </w:r>
          </w:p>
        </w:tc>
      </w:tr>
    </w:tbl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Тайбайского сельского округа на 2019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Ерейментауского районного маслихата Акмолинской области от 14.10.2019 </w:t>
      </w:r>
      <w:r>
        <w:rPr>
          <w:rFonts w:ascii="Times New Roman"/>
          <w:b w:val="false"/>
          <w:i w:val="false"/>
          <w:color w:val="ff0000"/>
          <w:sz w:val="28"/>
        </w:rPr>
        <w:t>№ 6С-43/3-19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23 583,0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23 583,0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23 583,0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27 949,9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19 228,0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19 228,0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18 928,0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1 421,9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1 421,9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1 421,9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2 290,0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 бюджета)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6С-34/4-18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Тайбайского сельского округа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16 933,0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15 163,0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15 163,0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15 163,0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 бюджета)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6С-34/4-18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Тайбайского сельского округа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21 993,0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17 316,0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17 316,0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21 993,0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15 419,0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15 419,0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15 419,0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 бюджета)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6С-34/4-18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Тургайского сельского округа на 2019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Ерейментауского районного маслихата Акмолинской области от 14.10.2019 </w:t>
      </w:r>
      <w:r>
        <w:rPr>
          <w:rFonts w:ascii="Times New Roman"/>
          <w:b w:val="false"/>
          <w:i w:val="false"/>
          <w:color w:val="ff0000"/>
          <w:sz w:val="28"/>
        </w:rPr>
        <w:t>№ 6С-43/3-19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26 989,3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22 489,3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22 489,3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22 489,3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27 337,1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17 463,0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17 463,0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17 163,0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2 461,1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2 461,1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2 461,1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2 040,0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-347,8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 бюджета)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6С-34/4-18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Тургайского сельского округа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21 097,0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16 467,0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16 467,0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21 097,0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14 246,0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14 246,0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14 246,0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 бюджета)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6С-34/4-18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Тургайского сельского округа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21 744,0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 бюджета)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6С-34/4-18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2019 год бюджетам города и сельских округов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13 в соответствии с решением Ерейментауского районного маслихата Акмолинской области от 13.06.2019 </w:t>
      </w:r>
      <w:r>
        <w:rPr>
          <w:rFonts w:ascii="Times New Roman"/>
          <w:b w:val="false"/>
          <w:i w:val="false"/>
          <w:color w:val="ff0000"/>
          <w:sz w:val="28"/>
        </w:rPr>
        <w:t>№ 6С-41/3-19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Ерейментауского районного маслихата Акмолинской области от 14.10.2019 </w:t>
      </w:r>
      <w:r>
        <w:rPr>
          <w:rFonts w:ascii="Times New Roman"/>
          <w:b w:val="false"/>
          <w:i w:val="false"/>
          <w:color w:val="ff0000"/>
          <w:sz w:val="28"/>
        </w:rPr>
        <w:t>№ 6С-43/3-19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5"/>
        <w:gridCol w:w="5015"/>
      </w:tblGrid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12 002,3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12 002,3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Ерейментау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2 584,0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отдельным категориям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1 606,0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Еркиншиликского сельского округа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3 435,0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отдельным категориям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2 282,0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1 153,0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Тайбайского сельского округа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3 146,0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отдельным категориям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1 777,0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1 369,0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Тургайского сельского округа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2 837,3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отдельным категориям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1 769,2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1 068,1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6С-34/4-18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2019 год бюджету города Ерейментау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14 в соответствии с решением Ерейментауского районного маслихата Акмолинской области от 29.03.2019 </w:t>
      </w:r>
      <w:r>
        <w:rPr>
          <w:rFonts w:ascii="Times New Roman"/>
          <w:b w:val="false"/>
          <w:i w:val="false"/>
          <w:color w:val="ff0000"/>
          <w:sz w:val="28"/>
        </w:rPr>
        <w:t>№ 6С-37/6-19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Ерейментауского районного маслихата Акмолинской области от 14.10.2019 </w:t>
      </w:r>
      <w:r>
        <w:rPr>
          <w:rFonts w:ascii="Times New Roman"/>
          <w:b w:val="false"/>
          <w:i w:val="false"/>
          <w:color w:val="ff0000"/>
          <w:sz w:val="28"/>
        </w:rPr>
        <w:t>№ 6С-43/3-19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5"/>
        <w:gridCol w:w="9185"/>
      </w:tblGrid>
      <w:tr>
        <w:trPr>
          <w:trHeight w:val="3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Ерейментау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6С-34/4-18</w:t>
            </w:r>
          </w:p>
        </w:tc>
      </w:tr>
    </w:tbl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Целевые трансферты из областного бюджета на 2019 год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бюджетам города и сельских округов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15 в соответствии с решением Ерейментауского районного маслихата Акмолинской области от 13.06.2019 </w:t>
      </w:r>
      <w:r>
        <w:rPr>
          <w:rFonts w:ascii="Times New Roman"/>
          <w:b w:val="false"/>
          <w:i w:val="false"/>
          <w:color w:val="ff0000"/>
          <w:sz w:val="28"/>
        </w:rPr>
        <w:t>№ 6С-41/3-19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4"/>
        <w:gridCol w:w="7526"/>
      </w:tblGrid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Ерейментау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Еркиншиликского сельского округа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Тайбайского сельского округа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Тургайского сельского округа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