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89f0" w14:textId="3b68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Енбекшильдерского районного маслихата от 23 декабря 2017 года № С-18/2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27 февраля 2018 года № С-20/2. Зарегистрировано Департаментом юстиции Акмолинской области 15 марта 2018 года № 6469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декабря 2017 года № 605 "О переименовании Енбекшильдерского района Акмолинской области",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23 декабря 2017 года № С-18/2 "О районном бюджете на 2018 – 2020 годы" (зарегистрировано в Реестре государственной регистрации нормативных правовых актов № 6303, опубликовано 13 января 2018 года в Эталонном контрольном банке нормативных правовых актов Республики Казахстан в электронном виде) следующие изменения и дополнение: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2 статьи 9 Бюджетного кодекса Республики Казахстан от 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 – 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3 421 278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1 082 722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2 335 386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3 538 411,9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10 532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- 127 665,9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127 665,9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составе поступлений районного бюджета на 2018 год предусмотрены целевые трансферты из областного бюджета согласно приложению 6.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 Биржан сал.";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Учесть, что в районном бюджете на 2018 год, используются свободные остатки бюджетных средств, образовавшиеся на 1 января 2018 года, в сумме 117 133,9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С-20/2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 № С-18/2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3421278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2335386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3538411,9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2231418,6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-127665,9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С-20/2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 № С-18/2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340232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1791693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2910219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С-20/2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 № С-18/2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1142179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350440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района (города областного значения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С-20/2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 № С-18/2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С-20/2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 № С-18/2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2"/>
        <w:gridCol w:w="5888"/>
      </w:tblGrid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63732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49302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прошедшим стажировку по языковым курсам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социального заказа в неправительственных организациях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социальных рабочих мест для трудоустройства инвалидов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5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С-20/2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 № С-18/2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8"/>
        <w:gridCol w:w="5082"/>
      </w:tblGrid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482058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122058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объекта образования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возмещению расходов по найму жилья для переселенцев и оралманов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49849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города Степняк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  <w:tr>
        <w:trPr>
          <w:trHeight w:val="30" w:hRule="atLeast"/>
        </w:trPr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средней школы на 80 мест в селе Невское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С-20/2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 № С-18/2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403"/>
        <w:gridCol w:w="1403"/>
        <w:gridCol w:w="4363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207265,3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178358,3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178358,3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178358,3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159238,3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селам и сельским округам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2238"/>
        <w:gridCol w:w="1779"/>
        <w:gridCol w:w="1779"/>
        <w:gridCol w:w="1472"/>
        <w:gridCol w:w="1780"/>
        <w:gridCol w:w="178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14609,3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С-20/2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2017 года № С-18/2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7"/>
        <w:gridCol w:w="9383"/>
      </w:tblGrid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