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a154" w14:textId="469a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индексов автомобильных дорог общего пользования районного значения района Биржан 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 апреля 2018 года № а-4/135. Зарегистрировано Департаментом юстиции Акмолинской области 23 апреля 2018 года № 6571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наименования и индексы автомобильных дорог общего пользования районного значения района Биржан сал.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04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04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а-4/135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района Биржан сал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4136"/>
        <w:gridCol w:w="3235"/>
        <w:gridCol w:w="3226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 – Жаналык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Андыкожа батыр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селам Кызылуюм, Карловка, Трамбовка и Уюмшил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 – Заозерное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Алга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 – Кудабас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 города Степняка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КС-EN-8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Кудукагаш – Макинка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Бирсуат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КС-EN-10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селам Баймырза и Шошкалы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КС-EN-11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 – граница Северо-Казахстанской области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КС-EN-12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Аксу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КС-EN-13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– Заураловка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КС-EN-14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 – Карагай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КС-EN-15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Краснофлотское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