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bda8" w14:textId="893b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районе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29 мая 2018 года № а-6/196. Зарегистрировано Департаментом юстиции Акмолинской области 15 июня 2018 года № 6671. Утратило силу постановлением акимата района Биржан сал Акмолинской области от 5 июня 2019 года № а-6/130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Биржан сал Акмолинской области от 05.06.2019 </w:t>
      </w:r>
      <w:r>
        <w:rPr>
          <w:rFonts w:ascii="Times New Roman"/>
          <w:b w:val="false"/>
          <w:i w:val="false"/>
          <w:color w:val="ff0000"/>
          <w:sz w:val="28"/>
        </w:rPr>
        <w:t>№ а-6/130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районе Биржан сал,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Сабирова Е.Т.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05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05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а-6/196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районе Биржан сал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Благодарственное письмо акима района Биржан сал.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вознаграждение.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порядок регулирует вопросы организации поощрения граждан, участвующих в охране общественного порядка в районе Биржан сал.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Вопросы поощрения граждан, участвующих в обеспечении общественного порядка, рассматриваются комиссией, создаваемой постановлением акимата района Биржан сал (далее – комиссия).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внутренних дел Енбекшильдерского района Департамента внутренних дел Акмолинской области Министерства внутренних дел Республики Казахстан" (далее – ОВД).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поощрения является протокольное решение, принимаемое комиссией.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ОВД за счет средств областного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дополнительно издается приказ начальника ОВД согласно решению, принятому комиссией.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Вручение благодарственного письма акима района Биржан сал, денежного вознаграждения гражданам за вклад в обеспечении общественного порядка осуществляется ОВД в торжественной обстановке.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денежного вознаграждения устанавливается комиссией с учетом внесенного поощряемым вклада в обеспечение общественного порядка, а также объема ущерба, который мог быть нанесен в результате противоправного действия, которое было пресечено им или с его участием и не превышает 20 кратного месячного расчетного показателя.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