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7bf4" w14:textId="1227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23 декабря 2017 года № С-18/2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17 июля 2018 года № С-26/2. Зарегистрировано Департаментом юстиции Акмолинской области 31 июля 2018 года № 6747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23 декабря 2017 года № С-18/2 "О районном бюджете на 2018 – 2020 годы" (зарегистрировано в Реестре государственной регистрации нормативных правовых актов № 6303,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3 633 039,3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1 082 722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2 547 147,3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3 781 176,2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- 185 955,9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185 955,9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на 2018 год в сумме 7 025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Учесть, что в районном бюджете на 2018 год, используются свободные остатки бюджетных средств, образовавшиеся на 1 января 2018 года, в сумме 175 403,9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июля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3633039,3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2547147,3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2547147,3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3781176,2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-185955,9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3981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244327,7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229897,7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182268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145924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47629,7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9028,2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социальных рабочих мест для трудоустройство инвалидов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14654,5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568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513223,6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153223,6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объекта образования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в селе Невское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3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208493,1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177254,3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177254,3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177254,3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158721,9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1965"/>
        <w:gridCol w:w="1965"/>
        <w:gridCol w:w="1965"/>
        <w:gridCol w:w="1966"/>
        <w:gridCol w:w="24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19489,8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3258,8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3258,8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3258,8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2132"/>
        <w:gridCol w:w="1695"/>
        <w:gridCol w:w="1841"/>
        <w:gridCol w:w="1402"/>
        <w:gridCol w:w="1695"/>
        <w:gridCol w:w="21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11609,8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города,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5347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здания аппарата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городу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улице Наурызбай батыра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8377,9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покрытия парковки Дома культуры имени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ртутно-консольного уличного освещения на энергосберегающие по улицам Биржан сал и Наурызбай батыра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декоративно-световое, художественное оформление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площади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треугольника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