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a0d5" w14:textId="018a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23 декабря 2017 года № С-18/2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24 декабря 2018 года № С-33/2. Зарегистрировано Департаментом юстиции Акмолинской области 25 декабря 2018 года № 6967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23 декабря 2017 года № С-18/2 "О районном бюджете на 2018 – 2020 годы" (зарегистрировано в Реестре государственной регистрации нормативных правовых актов № 6303, опубликовано 13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 –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- 3 408 581,5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1 074 455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2 322 689,5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3 551 482,2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10 552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32 504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- 185 956,7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185 956,7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С-33/2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 № С-18/2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3408581,5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2322689,5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2322689,5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3551482,2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2142035,6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1849613,9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1580135,9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1551977,9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-185956,7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С-33/2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 № С-18/2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5"/>
        <w:gridCol w:w="3905"/>
      </w:tblGrid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141667,5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127237,5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прошедшим стажировку по языковым курсам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45442,5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9028,2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социального заказа в неправительственных организациях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14170,3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С-33/2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 № С-18/2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5"/>
        <w:gridCol w:w="5295"/>
      </w:tblGrid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391426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151879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37224,6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объекта образования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2091,6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19205,5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возмещению расходов по найму жилья для переселенцев и оралманов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721,5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49939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44045,9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города Степняк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24045,9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239547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239547</w:t>
            </w:r>
          </w:p>
        </w:tc>
      </w:tr>
      <w:tr>
        <w:trPr>
          <w:trHeight w:val="30" w:hRule="atLeast"/>
        </w:trPr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средней школы на 80 мест в селе Невское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