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ee28" w14:textId="893e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24 декабря 2018 года № С-33/3. Зарегистрировано Департаментом юстиции Акмолинской области 8 января 2019 года № 7022.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 – 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4 103 316,3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1 130 068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3 401,6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2 963 046,7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4 170 343,4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6 523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- 73 550,1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73 550,1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района Биржан сал Акмолинской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С-44/2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 государственного имущества, закрепленного за государственными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 земли.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2019 год предусмотрен объем субвенций в сумме 1 791 693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предусмотрен возврат средств в республиканский бюджет на компенсацию потерь вышестоящего бюджета в связи с изменением законодательства,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переносом срока ввода обязательных пенсионных взносов работодателя с 2018 года на 2020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ставок по отчислениям работодателей на обязательное социальное медицинское страхование.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2019 год предусмотрено погашение бюджетных кредитов в республиканский бюджет в сумме 4 840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районных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составе поступлений районного бюджета на 2019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составе поступлений районного бюджета на 2019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 Биржан сал.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составе расходов районного бюджета на 2019 год предусмотрены, согласно законодательству Республики Казахстан, доплаты в размере 25 процентов от окладов и тарифных ставок специалистам, проживающим и работающим в сельской местности, организаций образования, социального обеспечения, культуры, финансируемых из районного бюджета.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на 2019 год в сумме 1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района Биржан сал Акмолинской области от 12.11.2019 </w:t>
      </w:r>
      <w:r>
        <w:rPr>
          <w:rFonts w:ascii="Times New Roman"/>
          <w:b w:val="false"/>
          <w:i w:val="false"/>
          <w:color w:val="000000"/>
          <w:sz w:val="28"/>
        </w:rPr>
        <w:t>№ 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Учесть, что в районном бюджете на 2019 год, используются свободные остатки бюджетных средств, образовавшиеся на 1 января 2019 года, в сумме 67 027,1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района Биржан сал Акмолинской области от 26.04.2019 </w:t>
      </w:r>
      <w:r>
        <w:rPr>
          <w:rFonts w:ascii="Times New Roman"/>
          <w:b w:val="false"/>
          <w:i w:val="false"/>
          <w:color w:val="000000"/>
          <w:sz w:val="28"/>
        </w:rPr>
        <w:t>№ С-38/2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Учесть, в районном бюджете на 2019 год затраты по программам аппарата акима района в городе, города районного значения, поселка, села,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Учесть, что в составе расходов районного бюджета на 2019 год предусмотрены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районном бюджете на 2019 год предусмотрены объемы субвенций, передаваемых из районного бюджета бюджету города, сельского округа в сумме 50 411 тыс.тенге,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Степняк 20 940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Макинскому сельскому округу 29 471 тысяч тенге.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13-1. Учесть, что в составе расходов районного бюджета на 2019 год, предусмотрены целевые трансферты бюджету города,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района Биржан сал Акмолинской области от 26.04.2019 </w:t>
      </w:r>
      <w:r>
        <w:rPr>
          <w:rFonts w:ascii="Times New Roman"/>
          <w:b w:val="false"/>
          <w:i w:val="false"/>
          <w:color w:val="000000"/>
          <w:sz w:val="28"/>
        </w:rPr>
        <w:t>№ С-38/2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С-44/2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4103316,3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2963046,7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2961853,4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2961853,4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05"/>
        <w:gridCol w:w="1066"/>
        <w:gridCol w:w="1066"/>
        <w:gridCol w:w="6271"/>
        <w:gridCol w:w="2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4170343,4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390942,3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301615,4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88236,1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2252414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2028363,6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1995222,9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1962350,9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85610,4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85610,4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323899,4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173456,3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94320,6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344625,5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143950,8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44181,8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28694,8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30250,8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406238,6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139113,5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86412,4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86412,4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23301,5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119746,7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-73550,1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2948987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2948987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1193428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1537868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района Биржан сал Акмолинской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С-44/2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9"/>
        <w:gridCol w:w="5201"/>
      </w:tblGrid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871309,4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859946,4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439719,8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педогогов-психологов организаций начального, основного и общего среднего образования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186639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208137,6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социального заказа в неправительственных организациях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средств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70406,6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района Биржан сал Акмолинской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С-44/2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8"/>
        <w:gridCol w:w="4722"/>
      </w:tblGrid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310214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168106,2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IТ-классов в школах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(в том числе на приобретение хрестоматий по краеведению для 5-7 классов)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14356,4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возмещению расходов по найму жилья для переселенцев и оралманов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757,5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1855,9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ветеринарии района (города областного значения)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64345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60745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в городе Степняк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142107,8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22107,8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21 квартирного жилого дома в городе Степняк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18120,8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инженерные сети к 21 квартирному жилому дому в городе Степняк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7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физкультурно-оздоровительного комплекса в городе Степняк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района Биржан сал Акмолинской области от 12.11.2019 </w:t>
      </w:r>
      <w:r>
        <w:rPr>
          <w:rFonts w:ascii="Times New Roman"/>
          <w:b w:val="false"/>
          <w:i w:val="false"/>
          <w:color w:val="ff0000"/>
          <w:sz w:val="28"/>
        </w:rPr>
        <w:t>№ 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86"/>
        <w:gridCol w:w="1446"/>
        <w:gridCol w:w="1446"/>
        <w:gridCol w:w="449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350288,4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176381,1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176381,1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176381,1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175494,1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96253,2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67079,9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52701,1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5"/>
        <w:gridCol w:w="1815"/>
        <w:gridCol w:w="2284"/>
        <w:gridCol w:w="1816"/>
        <w:gridCol w:w="2285"/>
        <w:gridCol w:w="22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селам и сельским округам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сельский округ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20122,4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60368,8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39248,3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12165,3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12165,3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12165,3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3177,3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27596,8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27596,8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27596,8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27596,8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531"/>
        <w:gridCol w:w="1531"/>
        <w:gridCol w:w="1531"/>
        <w:gridCol w:w="1927"/>
        <w:gridCol w:w="192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12746,7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43641,5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14649,4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37852,3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14237,5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14237,5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14237,5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14237,5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11516,4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5504,3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5504,3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5504,3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5504,3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2019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маслихата района Биржан сал Акмолинской области от 12.11.2019 </w:t>
      </w:r>
      <w:r>
        <w:rPr>
          <w:rFonts w:ascii="Times New Roman"/>
          <w:b w:val="false"/>
          <w:i w:val="false"/>
          <w:color w:val="ff0000"/>
          <w:sz w:val="28"/>
        </w:rPr>
        <w:t>№ 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7"/>
        <w:gridCol w:w="9383"/>
      </w:tblGrid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округа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города, сельского округа на 2019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района Биржан сал Акмолинской области от 26.04.2019 </w:t>
      </w:r>
      <w:r>
        <w:rPr>
          <w:rFonts w:ascii="Times New Roman"/>
          <w:b w:val="false"/>
          <w:i w:val="false"/>
          <w:color w:val="ff0000"/>
          <w:sz w:val="28"/>
        </w:rPr>
        <w:t>№ С-38/2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маслихата района Биржан сал Акмолинской области от 12.11.2019 </w:t>
      </w:r>
      <w:r>
        <w:rPr>
          <w:rFonts w:ascii="Times New Roman"/>
          <w:b w:val="false"/>
          <w:i w:val="false"/>
          <w:color w:val="ff0000"/>
          <w:sz w:val="28"/>
        </w:rPr>
        <w:t>№ 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1"/>
        <w:gridCol w:w="4819"/>
      </w:tblGrid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28956,4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28956,4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18318,1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улицам Симов Гирея, Сакена Сейфулина, Жакана Сыздыкова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Кенесары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Первомайская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Шокана Уалиханова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железно-бетонного еврозабора по улице Биржан сал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декоративно-художественное оформление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