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953b" w14:textId="a999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Степняка и Макинского сельского округа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25 декабря 2018 года № С-34/2. Зарегистрировано Департаментом юстиции Акмолинской области 9 января 2019 года № 7025.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бюджеты города Степняка и Макинского сельского округа на 2019 - 2021 годы, в том числе: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городу Степняк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54 577,1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39 258,1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55 770,4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-1 193,3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1 193,3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Макинскому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45 515,3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40 109,3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45 515,3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Биржан сал Акмолинской области от 12.11.2019 </w:t>
      </w:r>
      <w:r>
        <w:rPr>
          <w:rFonts w:ascii="Times New Roman"/>
          <w:b w:val="false"/>
          <w:i w:val="false"/>
          <w:color w:val="000000"/>
          <w:sz w:val="28"/>
        </w:rPr>
        <w:t>№ С-43/3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бюджетов города Степняка и Макинского сельского округа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бюджетах на 2019 год предусмотрены объемы субвенций, в сумме 50 411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Степняк 20 940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Макинскому сельскому округу 29 471 тысяч тенге.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Учесть, что в составе расходов бюджета города Степняка и Макинского сельского округа на 2019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Биржан сал Акмолинской области от 26.04.2019 </w:t>
      </w:r>
      <w:r>
        <w:rPr>
          <w:rFonts w:ascii="Times New Roman"/>
          <w:b w:val="false"/>
          <w:i w:val="false"/>
          <w:color w:val="000000"/>
          <w:sz w:val="28"/>
        </w:rPr>
        <w:t>№ С-38/3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Учесть, что в бюджете города Степняка на 2019 год, используются свободные остатки бюджетных средств, образовавшиеся на 1 января 2019 года, в сумме 1 193,3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района Биржан сал Акмолинской области от 26.04.2019 </w:t>
      </w:r>
      <w:r>
        <w:rPr>
          <w:rFonts w:ascii="Times New Roman"/>
          <w:b w:val="false"/>
          <w:i w:val="false"/>
          <w:color w:val="000000"/>
          <w:sz w:val="28"/>
        </w:rPr>
        <w:t>№ С-38/3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2019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Биржан сал Акмолинской области от 12.11.2019 </w:t>
      </w:r>
      <w:r>
        <w:rPr>
          <w:rFonts w:ascii="Times New Roman"/>
          <w:b w:val="false"/>
          <w:i w:val="false"/>
          <w:color w:val="ff0000"/>
          <w:sz w:val="28"/>
        </w:rPr>
        <w:t>№ С-43/3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54577,1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39258,1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С-34/2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2019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района Биржан сал Акмолинской области от 12.11.2019 </w:t>
      </w:r>
      <w:r>
        <w:rPr>
          <w:rFonts w:ascii="Times New Roman"/>
          <w:b w:val="false"/>
          <w:i w:val="false"/>
          <w:color w:val="ff0000"/>
          <w:sz w:val="28"/>
        </w:rPr>
        <w:t>№ С-43/3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из районного бюджета на 2019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района Биржан сал Акмолинской области от 12.11.2019 </w:t>
      </w:r>
      <w:r>
        <w:rPr>
          <w:rFonts w:ascii="Times New Roman"/>
          <w:b w:val="false"/>
          <w:i w:val="false"/>
          <w:color w:val="ff0000"/>
          <w:sz w:val="28"/>
        </w:rPr>
        <w:t>№ С-43/3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1"/>
        <w:gridCol w:w="4819"/>
      </w:tblGrid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28956,4 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18318,1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улицам Симов Гирея, Сакена Сейфуллина, Жакана Сыздыкова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Кенесары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Первомайская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Шокана Уалиханова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железно-бетонного еврозабора по улице Биржан сал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декоративно-художественное оформление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укрепление материально-технической базы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