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8371" w14:textId="a678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марта 2018 года № 6С-20/4. Зарегистрировано Департаментом юстиции Акмолинской области 18 апреля 2018 года № 6559. Утратило силу решением Жаркаинского районного маслихата Акмолинской области от 16 апреля 2020 года № 6С-52/3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6С-52/3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Жаркаинского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26.03.2018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Жаркаинском районе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(далее – Типовые правила).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Жаркаинского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Жаркаинского района";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Жаркаинского районного маслихата Акмолинской области от 22.10.2018 </w:t>
      </w:r>
      <w:r>
        <w:rPr>
          <w:rFonts w:ascii="Times New Roman"/>
          <w:b w:val="false"/>
          <w:i w:val="false"/>
          <w:color w:val="000000"/>
          <w:sz w:val="28"/>
        </w:rPr>
        <w:t>№ 6С-29/2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</w:t>
      </w:r>
      <w:r>
        <w:rPr>
          <w:rFonts w:ascii="Times New Roman"/>
          <w:b w:val="false"/>
          <w:i w:val="false"/>
          <w:color w:val="000000"/>
          <w:sz w:val="28"/>
        </w:rPr>
        <w:t>.Перечень памятных дат и праздничных дней для оказания социальной помощи: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29 августа - День закрытия Семипалатинского испытательного ядерного полигона;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- День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Жаркаинского района.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с изменением, внесенным решением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ff0000"/>
          <w:sz w:val="28"/>
        </w:rPr>
        <w:t>№ 6С-43 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Определить следующий перечень отдельных категорий нуждающихся граждан: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лет, в том числе одному из родителей (законных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заболеваниями, вирусом иммунодефицита человека);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числа детей-сирот, детей оставшихся без попечения родителей, из семей, имеющих инвалидов, малообеспеченных, многодетных и неполных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пострадавших вследствие ядерных испытаний на Семипалатинском испытательном ядерном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 значимого заболевания;</w:t>
      </w:r>
    </w:p>
    <w:bookmarkStart w:name="z1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устанавливается: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 к памятным датами праздничным дням в едином размере по согласованию с местным исполнительным органом Акмолинской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1, 2, 3 групп, детям-инвалидам до 18 лет, в том числе одному из родителей (законных представителей).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трудной жизненной ситуации социальная помощь оказывается один раз в год по заявлению следующим категориям граждан, не учитывая среднедушевой доход гражданина (семьи):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заболеваниями, вирусом иммунодефицита человека) состоящим на учете в организациях здравоохранения на основании списков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 -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не позднее трех месяцев с момента наступления события -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проживающих в сельской местности, обучающимся по очной форме обучения в колледжах на платной основе на оплату за учебу один раз в год в размере ста процентной стоимости годового обучения, на основании копии договора с учебного заведения,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числа детей-сирот, детей, оставшихся без попечения родителей, из семей, имеющих инвалидов, малообеспеченных, многодетных и неполных семей, обучающимся в высших медицинских учебных заведениях – в размере ста процентов возмещения затрат за обучение один раз в год, на основании копии договора с учебным заведением, заверенной нотариально, справки с места учебы и справки, подтверждающей принадлежность к указанным категориям заявителя, договора между государственным учреждением "Отдел занятости и социальных программ Жаркаинского района",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доход ниже прожиточного минимума - в размере 15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доход которых не превышает величину прожиточного минимума, в размере 15 месячных расчетных показателей,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 для возмещения оплаты за проезд на маршрутах городского и внутрирайонного пассажирского транспорта, в размере 100% при предоставлении документов, подтверждающие проезд на маршрутах городского и внутрирайоного пассажирского 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Жаркаинского районного маслихата Акмолинской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6С-39/4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без подачи заявления на основании списков уполномоченной организации: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ста процентов ежемесячно: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за оплату коммунальных услуг и абонентской платы за услуги телефонной связи, путем перечисления на лицевые счета получателей, согласно предоставленных копий квитанций заявителем;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копий квитанций заявителем;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расходы один раз в год за оплату коммунальных услуг - в размере 10 месячных расчетных показателей.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утверждаемым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села, сельского округа представляет заявление с приложением следующих документов: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в случае наступления трудной жизненной ситуации уполномоченный орган или аким города,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села, сельского округа.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города,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города,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Жаркаинского районного маслихата Акмолинской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6С-43/2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критерия для оказания социальной помощи.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Жаркаинского района на текущий финансовый год.</w:t>
      </w:r>
    </w:p>
    <w:bookmarkEnd w:id="52"/>
    <w:bookmarkStart w:name="z9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Жаркаинского района;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6С-20/4</w:t>
            </w:r>
          </w:p>
        </w:tc>
      </w:tr>
    </w:tbl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призванных утратившими силу некоторых решений Жаркаинского районного маслихата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4 ноября 2013 года № 5С-27/3 (зарегистрировано Реестре государственной регистрации нормативных правовых актов № 3891, опубликовано 29 ноября 2013 года в районной газете "Целинное знамя");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изменений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19 февраля 2014 года № 5С-31/2 (зарегистрировано в Реестре государственной регистрации нормативных правовых актов за № 4030, опубликовано 14 марта 2014 года в районных газетах "Жарқайың тынысы", "Целинное знамя");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изменения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30 марта 2015 года № 5С-40/4 (зарегистрировано в Реестре государственной регистрации нормативных правовых актов за № 4757, опубликовано 1 мая 2015 года в районных газетах "Жарқайың тынысы", "Целинное знамя");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изменений и дополнений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25 апреля 2016 года № 6С-3/5 (зарегистрировано в Реестре государственной регистрации нормативных правовых актов за № 5361, опубликовано 27 мая 2016 года в районных газетах "Жарқайың тынысы", "Целинное знамя");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изменения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23 декабря 2016 года № 6С-7/7 (зарегистрировано в Реестре государственной регистрации нормативных правовых актов за № 5675, опубликовано 19 января 2017 года в Эталонном контрольном банке нормативных правовых актов Республики Казахстан в электронном виде);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внесении изменения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10 апреля 2017 года № 6С-10/3 (зарегистрировано в Реестре государственной регистрации нормативных правовых актов за № 5910, опубликовано 5 мая 2017 года в районных газетах "Жарқайың тынысы", "Целинное знамя").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