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e984" w14:textId="1f1e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4 января 2018 года № а-0/01. Зарегистрировано Департаментом юстиции Акмолинской области 17 января 2018 года № 6355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2018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Л.Сейдахметову.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01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а-0/01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770"/>
        <w:gridCol w:w="1504"/>
        <w:gridCol w:w="713"/>
        <w:gridCol w:w="3086"/>
        <w:gridCol w:w="713"/>
        <w:gridCol w:w="3087"/>
        <w:gridCol w:w="714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23 870,0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23 082,0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11 541,0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11 541,0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