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84d02" w14:textId="3984d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в Жаксынском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4 июля 2018 года № 6ВС-26-2. Зарегистрировано Департаментом юстиции Акмолинской области 17 июля 2018 года № 6728. Утратило силу решением Жаксынского районного маслихата Акмолинской области от 13 декабря 2018 года № 6ВС-34-4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Жаксынского районного маслихата Акмолинской области от 13.12.2018 </w:t>
      </w:r>
      <w:r>
        <w:rPr>
          <w:rFonts w:ascii="Times New Roman"/>
          <w:b w:val="false"/>
          <w:i w:val="false"/>
          <w:color w:val="ff0000"/>
          <w:sz w:val="28"/>
        </w:rPr>
        <w:t>№ 6ВС-34-4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Жаксынском районе.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от 11 мая 2017 года № 6С-14-4 "Об утверждении Правил оказания социальной помощи, установления размеров и определения перечня отдельных категорий нуждающихся граждан в Жаксынском районе" (зарегистрировано в Реестре государственной регистрации нормативных правовых актов № 5979, опубликовано 9 июня 2017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М.Мейрамов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Жаксынского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Жаксынского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Б.Малгаждаров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"04" июля 2018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"04" июля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6ВС-26-2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в Жаксынском районе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Жаксынского района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понятия, которые используются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специальная комиссия – комиссия, создаваемая решением акима Жаксынского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органом статистики Акмолинской области;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государственное учреждение "Отдел занятости и социальных программ Жаксынского района";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акимов сел, сельских округов Жаксынского района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- утвержденный максимальный размер социальной помощи.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распространяются на лиц, постоянно проживающих на территории Жаксынского района.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 социальной помощью понимается помощь, предоставляемая местным исполнительным органом в денежной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13 апреля 2005 года "О социальной защите инвалидов в Республике Казахстан", социальная помощь оказывается в порядке, предусмотренном настоящими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 путем перечисления на счета получателя.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предоставляется единовременно и (или) периодически (ежемесячно, ежеквартально, 1 раз в год).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памятных дат и праздничных дней для оказания социальной помощи: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9 Мая - День Победы;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 октября - День пожилых людей;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второе воскресенье октября - День инвалидов.</w:t>
      </w:r>
    </w:p>
    <w:bookmarkEnd w:id="26"/>
    <w:bookmarkStart w:name="z3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оказывается следующим категориям получателей: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к участникам и инвалидам Великой Отечественной войны;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приравненных к участникам Великой Отечественной войны;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пожилого возраста с минимальным размером пенсии и государственным социальным пособием по возрасту;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1, 2, 3 групп;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детям-инвалидам;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пострадавшим вследствие стихийного бедствия или пожара;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онкологическим больным;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больным туберкулезом;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освободившимся из мест лишения свободы;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находящимся на учете в службы пробации;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малообеспеченных и многодетных семей проживающим в сельской местности, студентам-инвалидам, обучающимся по очной форме обучения в колледжах на платной основе;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малообеспеченных, неполных и многодетных семей проживающим в сельской местности, обучающимся в высших медицинских учебных заведениях на платной основе;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в однократном отношении к прожиточному минимуму.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комиссии при вынесении заключения о необходимости оказания социальной помощи руководствуются утвержденным местным представительным органом перечнем оснований для отнесения граждан к категории нуждающихся.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оказывается: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Победы – 9 мая: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к участникам и инвалидам Великой Отечественной войны;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приравненным к участникам Великой Отечественной войны;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пожилых людей: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пожилого возраста с минимальным размером пенсии и государственным социальным пособием;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 Дню инвалидов: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1, 2, 3 групп до пенсионного возраста и детям-инвалидам.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наступлении трудной жизненной ситуации, социальная помощь оказывается гражданам (семьям), один раз в год по заявлению, без учета среднедушевого дохода гражданина (семьи):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студентам из малообеспеченных, многодетных семей, студентам-инвалидам, проживающим в сельской местности, обучающимся по очной форме обучения в колледжах на платной основе в размере стоимости годового обучения за счет местного бюджета на основании заявления, справки с места учебы, договора с учебным заведением, справки, подтверждающей принадлежность заявителя (семьи) к указанным категориям;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студентам из малообеспеченных, неполных и многодетных семей, проживающим в сельской местности, обучающимся в высших медицинских учебных заведениях на платной основе в размере стоимости годового обучения, за счет местного бюджета на основании заявления, договора между акимом района, студентом и работодателем, справки с места учебы, договора с учебным заведением, справки, подтверждающей принадлежность заявителя (семьи) к указанным категориям;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онкологическим больным, больным туберкулезом, состоящим на учете в организациях здравоохранения на основании списка государственного коммунального предприятия на праве хозяйственного ведения "Жаксынская центральная районная больница" при управлении здравоохранения Акмолинской области в размере 15 месячных расчетных показателей;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гражданам (семьям), пострадавшим вследствие стихийного бедствия или пожара одному из членов семьи, при обращении не позднее трех месяцев после наступления события в размере 50 месячных расчетных показателей.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лицам, освободившимся из мест лишения свободы, лицам, находящимся на учете в службы пробации по предоставлению справки об освобождении в размере 5 месячных расчетных показателей.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имеющим доход ниже прожиточного минимума - в размере 15 месячных расчетных показателей один раз в год: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оперативное лечение (операция);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погребение несовершеннолетних детей;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погребение умерших военнообязанных, призывавшиеся на учебные сборы и направлявшиеся в Афганистан в период ведения боевых действий, военнослужащих автомобильных батальонов, направлявшиеся в Афганистан для доставки грузов в эту страну в период ведения боевых действий, военнослужащих летного состава, совершавшие вылеты на боевые задания в Афганистан с территории бывшего Союза ССР, рабочих и служащих, обслуживавшие советский воинский контингент в Афганистане, получившие ранения, контузии или увечья, в размере 15 месячных расчетных показателей.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на расходы за коммунальные услуги на основании списков, представленных акимами сел и сельских округов ежемесячно: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в размере 100 процентов;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семьям погибших военнослужащих, женам (мужьям) умерших инвалидов Великой Отечественной войны, женам (мужьям) умерших участников Великой Отечественной войны, признававшихся инвалидами от общего заболевания в размере 2 месячных расчетных показателей.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области.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70"/>
    <w:bookmarkStart w:name="z75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Социальная помощь к памятным датам и праздничным дням оказывается по списку, утверждаемому акиматом Жаксынского района по представлению уполномоченной организации без истребования заявлений от получателей.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получения социальной помощи при наступлении трудной жизненной ситуации заявитель от себя или от имени семьи в уполномоченный орган или акиму села, сельского округа представляет заявление с приложением следующих документов: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Документы представляются в подлинниках и копиях для сверки, после чего подлинники документов возвращаются заявителю.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поступлении заявления на оказание социальной помощи при наступлении трудной жизненной ситуации, уполномоченный орган или аким села,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села, сельского округа.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села, сельского округа в течении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в течение одного рабочего дня со дня поступления документов от участковой комиссии или акима села,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Типовых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села, сельского округа.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Отказ в оказании социальной помощи осуществляется в случаях: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критерия для оказания социальной помощи.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94"/>
    <w:bookmarkStart w:name="z99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Социальная помощь прекращается в случаях: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Жаксынского района;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102"/>
    <w:bookmarkStart w:name="z107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Мониторинг и учет предоставления социальной помощи проводит уполномоченый орган с использованием базы данных автоматизированной информационной системы "Е-Собес".</w:t>
      </w:r>
    </w:p>
    <w:bookmarkEnd w:id="10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