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b5380" w14:textId="feb5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Жаксынского районного маслихата от 22 декабря 2017 года № 6С-19-1 "О районном бюджете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27 ноября 2018 года № 6ВС-33-4. Зарегистрировано Департаментом юстиции Акмолинской области 28 ноября 2018 года № 6868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Жаксынского районного маслихата "О районном бюджете на 2018-2020 годы" от 22 декабря 2017 года № 6С-19-1 (зарегистрировано в Реестре государственной регистрации нормативных правовых актов № 6276, опубликовано 13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к настоящему решению,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3574309,8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632006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6675,8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20550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2915078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3592032,3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6222,3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18038,5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11816,2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- 23944,8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23944,8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П.Казьмин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Б.Малгаждаров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27.11.2018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3574309,8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271826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230718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201337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16747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86636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3322,1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66,9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2915078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2915078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2915078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1257"/>
        <w:gridCol w:w="1257"/>
        <w:gridCol w:w="5785"/>
        <w:gridCol w:w="30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3592032,3 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98577,2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88875,9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116454,9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98500,9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15590,1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26595,2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25934,7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2045570,6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2045472,9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1654037,4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44654,7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49857,3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61743,8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193973,2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23816,3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47581,2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28589,9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18983,2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539047,3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486963,1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11465,8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473757,3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52084,2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сохранения государственного жилищного фонда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10608,1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200148,7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145146,7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8318,4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82607,3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23454,4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11572,5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4987,1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91246,4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52121,5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38339,3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14769,7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зинированию земель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40131,7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19635,3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10492,3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171084,6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171084,6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1270,6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99039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6222,3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18038,5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11816,2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-23944,8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23944,8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95"/>
        <w:gridCol w:w="3905"/>
      </w:tblGrid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604140,4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183897,4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43880,4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представление государственных грантов на реализацию новых бизнес идей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8242,4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140017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93134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402205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Лозовое Жаксынского района Акмолинской области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170303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НовокиенкаЖаксынского района Акмолинской области. Корректировка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118452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КиевскоеЖаксынского района Акмолинской области. Корректировка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113450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бюджетам районов (городов областного значения) на 2018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2"/>
        <w:gridCol w:w="5918"/>
      </w:tblGrid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256949,6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185397,3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82735,2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школьного автобуса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14281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приобретение блочно – модульной котельной 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13216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отопления Калининской основной школы в селе КалининскоеЖаксынского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спортзала и котельной Рентабельной средней школысела.Чапаево 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3771,3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Перекатненскойсредней школы села ПерекатноеЖаксынского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7439,7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присуждение гранта "Лучшая организация среднего образования" Кийминская средняя школа имени К.УскенбаеваЖаксынского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22627,2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38339,3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противоэпизоотических мероприятий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36239,3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вакцинации против нодулярного дерматита крупного рогатого скота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20530,2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9062,8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труда: на общественные работы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11467,4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 идей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 – коммунального хозяйства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30399,9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7551,9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автомобильных дорог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13392,7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системы отопления здания Лозовского сельского клуба 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здания Кировского сельского клуба Жаксынского района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12720,8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71552,3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71552,3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НовокиенкаЖаксынского района Акмолинской области. Корректировка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11842</w:t>
            </w:r>
          </w:p>
        </w:tc>
      </w:tr>
      <w:tr>
        <w:trPr>
          <w:trHeight w:val="30" w:hRule="atLeast"/>
        </w:trPr>
        <w:tc>
          <w:tcPr>
            <w:tcW w:w="6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села КиевскоеЖаксынского района Акмолинской области. Корректировка</w:t>
            </w:r>
          </w:p>
        </w:tc>
        <w:tc>
          <w:tcPr>
            <w:tcW w:w="5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59710,3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поселков, сел, сельских округов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1"/>
        <w:gridCol w:w="1583"/>
        <w:gridCol w:w="1584"/>
        <w:gridCol w:w="4923"/>
        <w:gridCol w:w="345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126947,2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15303,7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района в городе, города районного значения, поселка, села, сельского округа 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10351,7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8620,4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12303,8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9504,1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9718,3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8684,3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8299,8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7312,8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15723,6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11066,2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11652,4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8818,3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2620,1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9864,8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3270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10792,2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7348,2</w:t>
            </w:r>
          </w:p>
        </w:tc>
      </w:tr>
      <w:tr>
        <w:trPr>
          <w:trHeight w:val="30" w:hRule="atLeast"/>
        </w:trPr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6ВС-33-4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Жаксынского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6С-19-1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органам местного самоуправления на 2018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75"/>
        <w:gridCol w:w="7425"/>
      </w:tblGrid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24592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Белагаш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Беловодского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Ишимского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Калининского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Киевское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Кызылсайского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2481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Новокиенского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Подгорное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Тарасовского сельского округа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Терсакан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</w:tr>
      <w:tr>
        <w:trPr>
          <w:trHeight w:val="30" w:hRule="atLeast"/>
        </w:trPr>
        <w:tc>
          <w:tcPr>
            <w:tcW w:w="4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Чапаевское Жаксынского района</w:t>
            </w:r>
          </w:p>
        </w:tc>
        <w:tc>
          <w:tcPr>
            <w:tcW w:w="7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