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0ff5" w14:textId="4940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Кировское Кызылсайского сельского округа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Кызылсайского сельского округа Жаксынского района Акмолинской области от 23 июля 2018 года № 1. Зарегистрировано Департаментом юстиции Акмолинской области 6 августа 2018 года № 6755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заседания Акмолинской областной ономастической комиссии от 18 апреля 2018 года, аким Кызылсайского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Кировское Кызылсайского сельского округа Жаксынского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 на улицу Сакен Сейфуллин;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Островский на улицу Акан сери;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Новоселов на улицу Тауелсиздик.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Кызылсайского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К.Башухина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