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2e86" w14:textId="a672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Терсакан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Терсакан Жаксынского района Акмолинской области от 23 июля 2018 года № 1. Зарегистрировано Департаментом юстиции Акмолинской области 6 августа 2018 года № 6758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населения, на основании заключения заседания Акмолинской областной ономастической комиссии от 18 апреля 2018 года, аким села Терсакан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Терсакан Жаксынского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 на улицу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Желтоксан.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села Терсакан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А.Мажитов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