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4143" w14:textId="4b14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21 декабря 2017 года № 17-134 "О бюджете Зерендинского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28 февраля 2018 года № 20-161. Зарегистрировано Департаментом юстиции Акмолинской области 6 марта 2018 года № 6460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2018-2020 годы" от 21 декабря 2017 года № 17-134 (зарегистрировано в Реестре государственной регистрации нормативных правовых актов № 6285, опубликовано 16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5 455 501,0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2 067 418,0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23 243,0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9 012,0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3 355 828,0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5 665 310,9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179 267,0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214 726,0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35 459,0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15 580,0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15 580,0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- 404 656,9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404 656,9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20-161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17-134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5455501,0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3355828,0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208"/>
        <w:gridCol w:w="1208"/>
        <w:gridCol w:w="5878"/>
        <w:gridCol w:w="2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5665310,9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357031,8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121604,9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113874,9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143728,5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143728,5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37635,6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3802847,4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3555413,8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3039120,3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казахстанских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281894,4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272320,4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46127,8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34798,7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346001,2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84863,2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69443,2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231749,0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272033,6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202190,1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36426,1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23989,5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92623,3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279265,7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279265,7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179267,0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-404656,9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404656,9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225389,9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225389,9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20-161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17-134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сельских округов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имени Канай би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Малика Габдуллина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Троицкого сельского округа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20-161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17-134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3369"/>
        <w:gridCol w:w="6456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724,0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Малика Габдуллина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