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bcae" w14:textId="08ab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Жантеке Карашалгинского сельского округа Коргалжынского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Карашалгинского сельского округа Коргалжынского района Акмолинской области от 5 декабря 2018 года № 3. Зарегистрировано Департаментом юстиции Акмолинской области 10 декабря 2018 года № 6915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по представлению главного государственного ветеринарно-санитарного инспектора от 23 мая 2018 года № 01-37/88 аким Карашалгинского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села Жантеке Карашалгинского сельского округа Коргалжынского района по бруцеллезу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Карашалгинского сельского округа Коргалжынского района Акмолинской области "Об установлении ограничительных мероприятий на территории села Жантеке Карашалгинского сельского округа Коргалжынского района" от 10 ноября 2017 года № 2 (зарегистрировано в Реестре государственной регистрации нормативных правовых актов № 6182, опубликовано 28 ноября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Карашалгинского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Жумашев К.Х.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