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23642" w14:textId="1c2364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Сандыктауского районного маслихата от 22 декабря 2017 года № 17/1 "О районном бюджете на 2018- 2020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Сандыктауского районного маслихата Акмолинской области от 28 марта 2018 года № 18/2. Зарегистрировано Департаментом юстиции Акмолинской области 11 апреля 2018 года № 6538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Сандыктауский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Сандыктауского районного маслихата "О районном бюджете на 2018-2020 годы" от 22 декабря 2017 года № 17/1 (зарегистрировано в Реестре государственной регистрации нормативных правовых актов № 6283, опубликовано 12 января 2018 года в газете "Сандыктауский край")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 и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2 766 023,0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412 938,0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6 455,0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2 336 630,0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2 779 885,3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24 252,2 тысячи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32 468,0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8 215,8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-38 114,5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38 114,5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районном бюджете на 2018 год предусмотрено погашение бюджетных кредитов в областной бюджет в сумме 8 215,8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вышеуказанному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А.Белуха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С.Клюшников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А.Исмагамбетов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 марта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</w:t>
            </w:r>
          </w:p>
        </w:tc>
      </w:tr>
    </w:tbl>
    <w:bookmarkStart w:name="z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2 766 023,0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412 938,0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13 779,0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178 846,0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2 758,0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117 552,0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2 336 630,0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2 336 630,0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2 336 630,0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93"/>
        <w:gridCol w:w="1213"/>
        <w:gridCol w:w="1213"/>
        <w:gridCol w:w="5690"/>
        <w:gridCol w:w="32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2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2 779 885,3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295 023,7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15 758,0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78 525,0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153 117,5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142 263,5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1 588 078,0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1 430 088,0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1 112 696,0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126 161,0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157 990,0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159 013,4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138 194,4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26 679,0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28 766,8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22 809,0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24 116,6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2012–2018 годы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20 819,0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160 841,0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13 166,0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147 675,0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144 404,0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222 555,5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184 778,3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7 895,3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22 589,0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10 905,0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15 188,2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5 345,2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3 430,0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83 091,0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15 042,5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8 832,0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49 859,5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11 641,5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32 062,0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12 536,1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9 965,1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2 571,0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37 893,0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8 587,0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193 961,6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1 098,6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88 620,0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92 303,0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24 252,2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32 468,0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8 215,8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-38 114,5</w:t>
            </w:r>
          </w:p>
        </w:tc>
      </w:tr>
      <w:tr>
        <w:trPr>
          <w:trHeight w:val="30" w:hRule="atLeast"/>
        </w:trPr>
        <w:tc>
          <w:tcPr>
            <w:tcW w:w="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38 114,5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2 501 885,0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433 241,0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184 029,0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104 670,0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66 119,0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124 605,0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111 311,0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11 697,0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2 051 173,0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2 051 173,0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2 051 173,0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группа 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2 501 885,0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283 005,0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142 743,0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27 801,0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1 340 291,0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1 107 851,0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44 882,0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81 327,0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41 209,0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99 125,0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77 422,0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276 347,0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265 593,0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211 549,0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177 012,0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126 322,0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21 589,0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45 622,0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14 224,0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9 113,0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12 208,0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203 654,0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11 940,0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</w:t>
            </w:r>
          </w:p>
        </w:tc>
      </w:tr>
    </w:tbl>
    <w:bookmarkStart w:name="z12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2 273 870,0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430 055,0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187 503,0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64 119,0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5 304,0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126 278,0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11 035,0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5 600,0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1 831 770,0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1 831 770,0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9"/>
        <w:gridCol w:w="1304"/>
        <w:gridCol w:w="1304"/>
        <w:gridCol w:w="5198"/>
        <w:gridCol w:w="353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Администратор бюджетных программ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2 273 870,0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292 206,0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148 026,0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28 582,0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26 681,0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промышленности и туризма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4 016,0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1 448 518,0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1 448 518,0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12 314,0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Общеобразовательное обучение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1 160 819,0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46 931,0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22 872,0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85 870,0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87 353,0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103 125,0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23 433,0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7 494,0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14 770,0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11 764,0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3 987,0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10 754,0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10 739,0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221 104,0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185 320,0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8 263,0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132 420,0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36 207,0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8 430,0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22 123,0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10 259,0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5 437,0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5 611,0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6 862,0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47 992,0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14 696,0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14 132,0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ветеринарии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10 429,0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22 645,0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13 803,0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8 842,0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106 774,0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93 998,0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12 776,0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марта 2018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18/2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Сандыктауского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декабря 2017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17/1</w:t>
            </w:r>
          </w:p>
        </w:tc>
      </w:tr>
    </w:tbl>
    <w:bookmarkStart w:name="z1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села, сельских округов на 2018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1"/>
        <w:gridCol w:w="1668"/>
        <w:gridCol w:w="1668"/>
        <w:gridCol w:w="4311"/>
        <w:gridCol w:w="386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8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теңге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153 117,5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153 117,5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153 117,5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142 263,5</w:t>
            </w:r>
          </w:p>
        </w:tc>
      </w:tr>
      <w:tr>
        <w:trPr>
          <w:trHeight w:val="30" w:hRule="atLeast"/>
        </w:trPr>
        <w:tc>
          <w:tcPr>
            <w:tcW w:w="7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8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10 854,0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таблицы: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67"/>
        <w:gridCol w:w="2141"/>
        <w:gridCol w:w="1868"/>
        <w:gridCol w:w="2141"/>
        <w:gridCol w:w="2141"/>
        <w:gridCol w:w="2142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Баракпайский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Белгородский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Берликский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Васильевский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Веселовский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Жамбылский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14 597,0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9 801,0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11 488,0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9 463,0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10 652,0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10 979,0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10 644,0</w:t>
            </w:r>
          </w:p>
        </w:tc>
      </w:tr>
      <w:tr>
        <w:trPr>
          <w:trHeight w:val="30" w:hRule="atLeast"/>
        </w:trPr>
        <w:tc>
          <w:tcPr>
            <w:tcW w:w="18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  <w:tc>
          <w:tcPr>
            <w:tcW w:w="21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Мадениет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Максимовский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Новоникольский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Сандыктауский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Широковский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13 973,8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13 657,7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11 289,0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10 355,8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10 039,7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11 307,0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11 253,0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3 618,0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