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bc9b" w14:textId="0e5b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21 декабря 2018 года № 25/1. Зарегистрировано Департаментом юстиции Акмолинской области 9 января 2019 года № 7023.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3 327 781,5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17 185,6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2 862 236,5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3 305 200,4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16 072,2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35 528,1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35 528,1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- 29 019,2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29 019,2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бюджет по социальному налогу – 100 %.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2019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2019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Учесть, что в составе расходов районного бюджета на 2019 год предусмотрены целевые трансферты бюджету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Сандыктауского районного маслихата Акмолинской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 объем субвенции, передаваемой из областного бюджета в сумме 1 785 580,0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погашение бюджетных кредитов в областной бюджет в сумме 10 440,8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Сандыктауского районного маслихата Акмолинской области от 25.09.2019 </w:t>
      </w:r>
      <w:r>
        <w:rPr>
          <w:rFonts w:ascii="Times New Roman"/>
          <w:b w:val="false"/>
          <w:i w:val="false"/>
          <w:color w:val="00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Сандыктауского районного маслихата Акмолинской области от 25.09.2019 </w:t>
      </w:r>
      <w:r>
        <w:rPr>
          <w:rFonts w:ascii="Times New Roman"/>
          <w:b w:val="false"/>
          <w:i w:val="false"/>
          <w:color w:val="00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специалистам в области образования, социального обеспечения,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села,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составе расходов районного бюджета на 2019 год предусмотрены трансферты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3 327 781,5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207 337,7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207 337,7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100 120,8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17 185,6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2 862 236,5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2 862 236,5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2 862 236,5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3 305 200,4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98 633,6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167 407,0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1 790 553,1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1 790 553,1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1 411 580,7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181 671,8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268 759,8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242 674,5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94 718,6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366 521,8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111 430,1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89 926,7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255 091,7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236 112,0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268 306,7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229 004,7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162 442,5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88 774,7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 до 2020 года"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-29 019,2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2 320 698,0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2 320 698,0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1 535 976,0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1 535 976,0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1 119 935,0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2 442 585,0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2 442 585,0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0"/>
        <w:gridCol w:w="4640"/>
      </w:tblGrid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853 428,2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620 682,2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330 830,7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146 006,7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91 320,0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Spinabifida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34 833,7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21 462,5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1 794,2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120 811,8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120 811,8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249 741,3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191 397,3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по обновленной программе для школ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96 181,8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40 520,1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села Балкашино Сандыктауского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22 815,9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22 815,9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КГП на ПХВ "Сандыктау-Су"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сельского округа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5-1 в соответствии с решением Сандыктауского районного маслихата Акмолинской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содержание дорог Балкашинского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Сандыктауского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4313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Сандыктауского районного маслихата Акмолинской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2397"/>
        <w:gridCol w:w="2397"/>
        <w:gridCol w:w="1454"/>
        <w:gridCol w:w="4287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018"/>
        <w:gridCol w:w="2018"/>
        <w:gridCol w:w="2018"/>
        <w:gridCol w:w="2018"/>
        <w:gridCol w:w="25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689"/>
        <w:gridCol w:w="1689"/>
        <w:gridCol w:w="2166"/>
        <w:gridCol w:w="1689"/>
        <w:gridCol w:w="1689"/>
        <w:gridCol w:w="16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