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b2f" w14:textId="f101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декабря 2018 года № 25/5. Зарегистрировано Департаментом юстиции Акмолинской области 11 января 2019 года № 7037.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Балкашинского сельского округа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- 3 383,4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3 383,4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Сандыктауского районного маслихата Акмолинской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Учесть, что в бюджете сельского округа на 2019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Сандыктауского районного маслихата Акмолинской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25/5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2019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Сандыктауского районного маслихата Акмолинской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47 007,0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16 939,0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88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- 3 383,4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113"/>
        <w:gridCol w:w="5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25/5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113"/>
        <w:gridCol w:w="5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Сандыктауского районного маслихата Акмолинской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Сандыктауского районного маслихата Акмолинской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Балкашино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Балкашинского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