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d124" w14:textId="51fd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Мадениет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Мадениет Сандыктауского района Акмолинской области от 22 ноября 2018 года № 1. Зарегистрировано Департаментом юстиции Акмолинской области 14 декабря 2018 года № 6938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05 октября 2018 года, аким села Мадениет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Набережная села Мадениет Сандыктауского района на улицу Шугайып Нуртазин.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Мадениет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